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70787" w14:textId="77777777" w:rsidR="00A01501" w:rsidRPr="001F2CD2" w:rsidRDefault="00A01501" w:rsidP="00A01501">
      <w:pPr>
        <w:suppressAutoHyphens w:val="0"/>
        <w:jc w:val="right"/>
        <w:rPr>
          <w:rFonts w:ascii="Cambria" w:hAnsi="Cambria"/>
          <w:bCs/>
          <w:sz w:val="22"/>
          <w:szCs w:val="20"/>
          <w:lang w:eastAsia="pl-PL"/>
        </w:rPr>
      </w:pPr>
      <w:r w:rsidRPr="001F2CD2">
        <w:rPr>
          <w:rFonts w:ascii="Cambria" w:hAnsi="Cambria"/>
          <w:bCs/>
          <w:sz w:val="22"/>
          <w:szCs w:val="20"/>
          <w:lang w:eastAsia="pl-PL"/>
        </w:rPr>
        <w:t xml:space="preserve">Załącznik nr </w:t>
      </w:r>
      <w:r>
        <w:rPr>
          <w:rFonts w:ascii="Cambria" w:hAnsi="Cambria"/>
          <w:bCs/>
          <w:sz w:val="22"/>
          <w:szCs w:val="20"/>
          <w:lang w:eastAsia="pl-PL"/>
        </w:rPr>
        <w:t>9</w:t>
      </w:r>
      <w:r w:rsidRPr="001F2CD2">
        <w:rPr>
          <w:rFonts w:ascii="Cambria" w:hAnsi="Cambria"/>
          <w:bCs/>
          <w:sz w:val="22"/>
          <w:szCs w:val="20"/>
          <w:lang w:eastAsia="pl-PL"/>
        </w:rPr>
        <w:t xml:space="preserve"> do SWZ</w:t>
      </w:r>
    </w:p>
    <w:p w14:paraId="78388967" w14:textId="77777777" w:rsidR="00A01501" w:rsidRDefault="00A01501" w:rsidP="00A01501">
      <w:pPr>
        <w:rPr>
          <w:rFonts w:ascii="Arial" w:hAnsi="Arial" w:cs="Arial"/>
          <w:sz w:val="20"/>
        </w:rPr>
      </w:pPr>
    </w:p>
    <w:p w14:paraId="2BFC1993" w14:textId="77777777" w:rsidR="00A01501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</w:p>
    <w:p w14:paraId="016DD846" w14:textId="77777777" w:rsidR="00A01501" w:rsidRPr="00BB35A2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  <w:r w:rsidRPr="00BB35A2">
        <w:rPr>
          <w:rFonts w:ascii="Arial" w:hAnsi="Arial" w:cs="Arial"/>
          <w:sz w:val="20"/>
        </w:rPr>
        <w:t>PROJEKT  UMOWY Z WYKONAWCĄ</w:t>
      </w:r>
    </w:p>
    <w:p w14:paraId="6E0EADEC" w14:textId="77777777" w:rsidR="00A01501" w:rsidRPr="00BB35A2" w:rsidRDefault="00A01501" w:rsidP="00A0150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sz w:val="20"/>
          <w:szCs w:val="20"/>
        </w:rPr>
        <w:t xml:space="preserve">                     </w:t>
      </w: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</w:t>
      </w:r>
    </w:p>
    <w:p w14:paraId="4433354A" w14:textId="77777777" w:rsidR="00A01501" w:rsidRPr="00BB35A2" w:rsidRDefault="00A01501" w:rsidP="00A0150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U M O W A  nr  </w:t>
      </w:r>
      <w:r>
        <w:rPr>
          <w:rFonts w:ascii="Arial" w:hAnsi="Arial" w:cs="Arial"/>
          <w:b/>
          <w:bCs/>
          <w:color w:val="000000"/>
          <w:sz w:val="20"/>
          <w:szCs w:val="20"/>
        </w:rPr>
        <w:t>UG.IR.272</w:t>
      </w:r>
      <w:r w:rsidR="00B86FDB">
        <w:rPr>
          <w:rFonts w:ascii="Arial" w:hAnsi="Arial" w:cs="Arial"/>
          <w:b/>
          <w:bCs/>
          <w:color w:val="000000"/>
          <w:sz w:val="20"/>
          <w:szCs w:val="20"/>
        </w:rPr>
        <w:t>.3.</w:t>
      </w: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B86FDB">
        <w:rPr>
          <w:rFonts w:ascii="Arial" w:hAnsi="Arial" w:cs="Arial"/>
          <w:b/>
          <w:bCs/>
          <w:color w:val="000000"/>
          <w:sz w:val="20"/>
          <w:szCs w:val="20"/>
        </w:rPr>
        <w:t>22.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MJ</w:t>
      </w:r>
    </w:p>
    <w:p w14:paraId="7B903551" w14:textId="77777777" w:rsidR="00A01501" w:rsidRDefault="00A01501" w:rsidP="00A01501">
      <w:pPr>
        <w:rPr>
          <w:rFonts w:ascii="Arial" w:hAnsi="Arial" w:cs="Arial"/>
          <w:sz w:val="22"/>
        </w:rPr>
      </w:pPr>
    </w:p>
    <w:p w14:paraId="665A51AB" w14:textId="77777777" w:rsidR="00A01501" w:rsidRPr="00F30421" w:rsidRDefault="00A01501" w:rsidP="00A01501">
      <w:pPr>
        <w:spacing w:after="60"/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Zawarta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dniu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….</w:t>
      </w:r>
      <w:r w:rsidRPr="007679A4">
        <w:rPr>
          <w:rFonts w:ascii="Arial" w:hAnsi="Arial" w:cs="Arial"/>
          <w:b/>
          <w:sz w:val="20"/>
          <w:szCs w:val="20"/>
          <w:shd w:val="clear" w:color="auto" w:fill="FFFF00"/>
        </w:rPr>
        <w:t>………..</w:t>
      </w:r>
      <w:r w:rsidRPr="007679A4">
        <w:rPr>
          <w:rFonts w:ascii="Arial" w:hAnsi="Arial" w:cs="Arial"/>
          <w:sz w:val="20"/>
          <w:szCs w:val="20"/>
          <w:shd w:val="clear" w:color="auto" w:fill="FFFF00"/>
        </w:rPr>
        <w:t>.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pomiędzy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b/>
          <w:sz w:val="20"/>
          <w:szCs w:val="20"/>
        </w:rPr>
        <w:t>Gminą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Wadowice Górne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reprezentowaną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przez:</w:t>
      </w:r>
    </w:p>
    <w:p w14:paraId="31FC0708" w14:textId="77777777" w:rsidR="00A01501" w:rsidRPr="00F30421" w:rsidRDefault="00A01501" w:rsidP="00A01501">
      <w:pPr>
        <w:widowControl/>
        <w:numPr>
          <w:ilvl w:val="0"/>
          <w:numId w:val="38"/>
        </w:numPr>
        <w:tabs>
          <w:tab w:val="clear" w:pos="0"/>
          <w:tab w:val="left" w:pos="720"/>
        </w:tabs>
        <w:overflowPunct/>
        <w:spacing w:after="60"/>
        <w:ind w:left="72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Michała Deptułę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F30421">
        <w:rPr>
          <w:rFonts w:ascii="Arial" w:hAnsi="Arial" w:cs="Arial"/>
          <w:b/>
          <w:sz w:val="20"/>
          <w:szCs w:val="20"/>
        </w:rPr>
        <w:t>-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Wójta Gminy Wadowice Górne</w:t>
      </w:r>
    </w:p>
    <w:p w14:paraId="2CA685B0" w14:textId="77777777" w:rsidR="00A01501" w:rsidRPr="00F30421" w:rsidRDefault="00A01501" w:rsidP="00A01501">
      <w:pPr>
        <w:spacing w:after="60"/>
        <w:ind w:left="720"/>
        <w:rPr>
          <w:rFonts w:ascii="Arial" w:hAnsi="Arial" w:cs="Arial"/>
          <w:b/>
          <w:sz w:val="20"/>
          <w:szCs w:val="20"/>
        </w:rPr>
      </w:pPr>
      <w:r w:rsidRPr="00F30421">
        <w:rPr>
          <w:rFonts w:ascii="Arial" w:hAnsi="Arial" w:cs="Arial"/>
          <w:b/>
          <w:sz w:val="20"/>
          <w:szCs w:val="20"/>
        </w:rPr>
        <w:t>przy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Pr="00F30421">
        <w:rPr>
          <w:rFonts w:ascii="Arial" w:hAnsi="Arial" w:cs="Arial"/>
          <w:b/>
          <w:sz w:val="20"/>
          <w:szCs w:val="20"/>
        </w:rPr>
        <w:t>kontrasygnacie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Pr="00F30421">
        <w:rPr>
          <w:rFonts w:ascii="Arial" w:hAnsi="Arial" w:cs="Arial"/>
          <w:b/>
          <w:sz w:val="20"/>
          <w:szCs w:val="20"/>
        </w:rPr>
        <w:t>Skarbnika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Pr="00F30421">
        <w:rPr>
          <w:rFonts w:ascii="Arial" w:hAnsi="Arial" w:cs="Arial"/>
          <w:b/>
          <w:sz w:val="20"/>
          <w:szCs w:val="20"/>
        </w:rPr>
        <w:t>Gminy</w:t>
      </w:r>
    </w:p>
    <w:p w14:paraId="0B638B3B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Zamawiającym,</w:t>
      </w:r>
    </w:p>
    <w:p w14:paraId="04E10531" w14:textId="77777777" w:rsidR="00A01501" w:rsidRDefault="00A01501" w:rsidP="00A01501">
      <w:pPr>
        <w:rPr>
          <w:rFonts w:ascii="Arial" w:eastAsia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a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</w:p>
    <w:p w14:paraId="4790E977" w14:textId="77777777" w:rsidR="00A01501" w:rsidRDefault="00A01501" w:rsidP="00A01501">
      <w:pPr>
        <w:rPr>
          <w:rFonts w:ascii="Arial" w:eastAsia="Arial" w:hAnsi="Arial" w:cs="Arial"/>
          <w:b/>
          <w:sz w:val="20"/>
          <w:szCs w:val="20"/>
          <w:shd w:val="clear" w:color="auto" w:fill="FFFF00"/>
        </w:rPr>
      </w:pP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 xml:space="preserve">…………………………………………………………………………………………………………………… </w:t>
      </w:r>
    </w:p>
    <w:p w14:paraId="1D594AB5" w14:textId="77777777" w:rsidR="00A01501" w:rsidRPr="00617C4B" w:rsidRDefault="00A01501" w:rsidP="00A0150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NIP: </w:t>
      </w: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>………………….</w:t>
      </w:r>
    </w:p>
    <w:p w14:paraId="0593B861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reprezentowanym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przez:</w:t>
      </w:r>
    </w:p>
    <w:p w14:paraId="0F1524AD" w14:textId="77777777" w:rsidR="00A01501" w:rsidRDefault="00A01501" w:rsidP="00A01501">
      <w:pPr>
        <w:shd w:val="clear" w:color="auto" w:fill="FFFF00"/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1.    …………………………………… – ……………………………………</w:t>
      </w:r>
    </w:p>
    <w:p w14:paraId="392CC69B" w14:textId="77777777" w:rsidR="00A01501" w:rsidRPr="00852468" w:rsidRDefault="00A01501" w:rsidP="00A01501">
      <w:pPr>
        <w:shd w:val="clear" w:color="auto" w:fill="FFFF00"/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2.    …………………………………… - …………………………………… </w:t>
      </w:r>
    </w:p>
    <w:p w14:paraId="05CC0646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Wykonawcą.</w:t>
      </w:r>
    </w:p>
    <w:p w14:paraId="7F19565C" w14:textId="77777777" w:rsidR="00A01501" w:rsidRPr="00751D56" w:rsidRDefault="00A01501" w:rsidP="00A01501">
      <w:pPr>
        <w:widowControl/>
        <w:suppressAutoHyphens w:val="0"/>
        <w:overflowPunct/>
        <w:jc w:val="both"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</w:p>
    <w:p w14:paraId="0A130AB3" w14:textId="77777777" w:rsidR="00A01501" w:rsidRPr="004E31C7" w:rsidRDefault="00A01501" w:rsidP="00A01501">
      <w:pPr>
        <w:spacing w:after="120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stosownie do dokonanego przez Zamawiającego wyboru oferty Wykonawcy, na podstawie zamówienia publicznego udzielonego w </w:t>
      </w:r>
      <w:r w:rsidRPr="00ED7401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trybie podstawowym, na podstawie art. 275 pkt 1)</w:t>
      </w: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,</w:t>
      </w:r>
      <w:r w:rsidRPr="00062D68">
        <w:t xml:space="preserve"> </w:t>
      </w:r>
      <w:r w:rsidRPr="00062D68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zgodnie z przepisami ustawy z dnia 11 września 2019 r. - Prawo zamówień publicznych zostaje zawarta umowa następującej treści:</w:t>
      </w:r>
    </w:p>
    <w:p w14:paraId="178E317F" w14:textId="77777777" w:rsidR="00864B21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</w:t>
      </w:r>
    </w:p>
    <w:p w14:paraId="450D9F04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1. Przedmiot umowy.</w:t>
      </w:r>
    </w:p>
    <w:p w14:paraId="369A3A0A" w14:textId="77777777" w:rsidR="00A01501" w:rsidRPr="00035574" w:rsidRDefault="00A01501" w:rsidP="00035574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035574">
        <w:rPr>
          <w:rFonts w:ascii="Calibri" w:hAnsi="Calibri"/>
          <w:color w:val="000000"/>
          <w:kern w:val="0"/>
          <w:sz w:val="22"/>
          <w:szCs w:val="22"/>
        </w:rPr>
        <w:t xml:space="preserve">Zgodnie z wynikiem postępowania o udzielenie zamówienia publicznego, Zamawiający powierza a Wykonawca zobowiązuje się do wykonania zadania inwestycyjnego pn.: </w:t>
      </w:r>
      <w:r w:rsidR="00035574" w:rsidRPr="00035574">
        <w:rPr>
          <w:rFonts w:ascii="Arial" w:hAnsi="Arial" w:cs="Arial"/>
          <w:b/>
          <w:sz w:val="22"/>
          <w:szCs w:val="22"/>
        </w:rPr>
        <w:t>„</w:t>
      </w:r>
      <w:r w:rsidR="00A11710">
        <w:rPr>
          <w:rFonts w:ascii="Arial" w:hAnsi="Arial" w:cs="Arial"/>
          <w:b/>
          <w:sz w:val="22"/>
          <w:szCs w:val="22"/>
        </w:rPr>
        <w:t xml:space="preserve">Przebudowa i rozbudowa o salę taneczną budynku komunalnego OSP Wampierzów z instalacjami wraz z budową placu rekreacyjno-wypoczynkowego” </w:t>
      </w:r>
      <w:r w:rsidRPr="00035574">
        <w:rPr>
          <w:rFonts w:ascii="Calibri" w:hAnsi="Calibri"/>
          <w:color w:val="000000"/>
          <w:kern w:val="0"/>
          <w:sz w:val="22"/>
          <w:szCs w:val="22"/>
        </w:rPr>
        <w:t>Przedmiotowe zamówienie współfinansowane będ</w:t>
      </w:r>
      <w:r w:rsidR="00A11710">
        <w:rPr>
          <w:rFonts w:ascii="Calibri" w:hAnsi="Calibri"/>
          <w:color w:val="000000"/>
          <w:kern w:val="0"/>
          <w:sz w:val="22"/>
          <w:szCs w:val="22"/>
        </w:rPr>
        <w:t xml:space="preserve">zie </w:t>
      </w:r>
      <w:r w:rsidR="00A11710" w:rsidRPr="000055EF">
        <w:rPr>
          <w:rFonts w:ascii="Arial" w:hAnsi="Arial" w:cs="Arial"/>
          <w:color w:val="FF0000"/>
          <w:sz w:val="20"/>
        </w:rPr>
        <w:t xml:space="preserve"> </w:t>
      </w:r>
      <w:r w:rsidR="00A11710" w:rsidRPr="00A11710">
        <w:rPr>
          <w:rFonts w:ascii="Arial" w:hAnsi="Arial" w:cs="Arial"/>
          <w:color w:val="000000" w:themeColor="text1"/>
          <w:sz w:val="20"/>
        </w:rPr>
        <w:t xml:space="preserve">z </w:t>
      </w:r>
      <w:r w:rsidR="00A11710" w:rsidRPr="00A11710">
        <w:rPr>
          <w:rFonts w:ascii="Arial" w:hAnsi="Arial" w:cs="Arial"/>
          <w:b/>
          <w:color w:val="000000" w:themeColor="text1"/>
          <w:sz w:val="20"/>
        </w:rPr>
        <w:t>Programu Inwestycji Strategicznych – Rządowy Fundusz Polski Ład.</w:t>
      </w:r>
    </w:p>
    <w:p w14:paraId="55B16673" w14:textId="77777777" w:rsidR="00A01501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Szczegółowy zakres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rzeczowy robót objętych umową precyzują:</w:t>
      </w:r>
    </w:p>
    <w:p w14:paraId="11B43B4C" w14:textId="77777777"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Dokumentacja projektowa stanowiąca załącznik </w:t>
      </w:r>
      <w:r w:rsidR="00B86FDB">
        <w:rPr>
          <w:rFonts w:ascii="Calibri" w:hAnsi="Calibri"/>
          <w:color w:val="000000"/>
          <w:kern w:val="0"/>
          <w:sz w:val="22"/>
          <w:szCs w:val="22"/>
        </w:rPr>
        <w:t xml:space="preserve">do </w:t>
      </w: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SWZ </w:t>
      </w:r>
    </w:p>
    <w:p w14:paraId="4A538D34" w14:textId="77777777"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025CDF62" w14:textId="77777777" w:rsidR="00A01501" w:rsidRPr="00C47AE7" w:rsidRDefault="00A01501" w:rsidP="00A01501">
      <w:pPr>
        <w:widowControl/>
        <w:numPr>
          <w:ilvl w:val="0"/>
          <w:numId w:val="22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Integraln</w:t>
      </w:r>
      <w:r>
        <w:rPr>
          <w:rFonts w:ascii="Calibri" w:hAnsi="Calibri"/>
          <w:color w:val="000000"/>
          <w:kern w:val="0"/>
          <w:sz w:val="22"/>
          <w:szCs w:val="22"/>
        </w:rPr>
        <w:t>ą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część umowy stanowią</w:t>
      </w:r>
    </w:p>
    <w:p w14:paraId="3FF25DC3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- 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SWZ wraz z załącznikami, </w:t>
      </w:r>
    </w:p>
    <w:p w14:paraId="5003CD4B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>- Przedmiar robót,</w:t>
      </w:r>
    </w:p>
    <w:p w14:paraId="3CE7A3B8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</w:t>
      </w:r>
      <w:r w:rsidR="00A11710">
        <w:rPr>
          <w:rFonts w:ascii="Calibri" w:hAnsi="Calibri"/>
          <w:color w:val="000000" w:themeColor="text1"/>
          <w:kern w:val="0"/>
          <w:sz w:val="22"/>
          <w:szCs w:val="22"/>
        </w:rPr>
        <w:t>STWiOR</w:t>
      </w:r>
      <w:r w:rsidRPr="00B5006A">
        <w:rPr>
          <w:rFonts w:ascii="Calibri" w:hAnsi="Calibri"/>
          <w:color w:val="000000" w:themeColor="text1"/>
          <w:kern w:val="0"/>
          <w:sz w:val="22"/>
          <w:szCs w:val="22"/>
        </w:rPr>
        <w:t>,</w:t>
      </w:r>
    </w:p>
    <w:p w14:paraId="1D808BC8" w14:textId="77777777" w:rsidR="00A01501" w:rsidRPr="008253B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dokumentacja projektowa,  </w:t>
      </w:r>
    </w:p>
    <w:p w14:paraId="677F4B80" w14:textId="77777777" w:rsidR="00A01501" w:rsidRPr="00C47AE7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-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ab/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Oferta Wykonawcy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19805128" w14:textId="77777777" w:rsidR="00A01501" w:rsidRPr="00C47AE7" w:rsidRDefault="00A01501" w:rsidP="00A01501">
      <w:pPr>
        <w:widowControl/>
        <w:overflowPunct/>
        <w:spacing w:before="120" w:after="60"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W/w dokumenty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stanowią uszczegółowienie obowiązków umow</w:t>
      </w:r>
      <w:r>
        <w:rPr>
          <w:rFonts w:ascii="Calibri" w:hAnsi="Calibri"/>
          <w:color w:val="000000"/>
          <w:kern w:val="0"/>
          <w:sz w:val="22"/>
          <w:szCs w:val="22"/>
        </w:rPr>
        <w:t>nych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 W razie sprzeczności pomiędzy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tymi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dokumentami strony przyjmują następującą kolejność stosowania dokumentów: 1. Umowa wraz 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dokumentacją projektową i przedmiarem robót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 2.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wraz z pozostałymi załącznikami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3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</w:t>
      </w:r>
      <w:r w:rsidRPr="00B5006A">
        <w:t xml:space="preserve"> </w:t>
      </w:r>
      <w:r w:rsidR="00B86FDB">
        <w:rPr>
          <w:rFonts w:ascii="Calibri" w:hAnsi="Calibri"/>
          <w:color w:val="000000"/>
          <w:kern w:val="0"/>
          <w:sz w:val="22"/>
          <w:szCs w:val="22"/>
        </w:rPr>
        <w:t>STWiOR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, 4. </w:t>
      </w:r>
      <w:r w:rsidRPr="00B5006A">
        <w:rPr>
          <w:rFonts w:ascii="Calibri" w:hAnsi="Calibri"/>
          <w:color w:val="000000"/>
          <w:kern w:val="0"/>
          <w:sz w:val="22"/>
          <w:szCs w:val="22"/>
        </w:rPr>
        <w:t>Oferta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wykonawcy.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>
        <w:rPr>
          <w:rFonts w:ascii="Calibri" w:hAnsi="Calibri"/>
          <w:color w:val="000000"/>
          <w:kern w:val="0"/>
          <w:sz w:val="22"/>
          <w:szCs w:val="22"/>
        </w:rPr>
        <w:t>D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okumenty należy odczytywać łącznie z zachowaniem zasady spójności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a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wyklucz</w:t>
      </w:r>
      <w:r>
        <w:rPr>
          <w:rFonts w:ascii="Calibri" w:hAnsi="Calibri"/>
          <w:color w:val="000000"/>
          <w:kern w:val="0"/>
          <w:sz w:val="22"/>
          <w:szCs w:val="22"/>
        </w:rPr>
        <w:t>e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nie zapisów dokumentów o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lastRenderedPageBreak/>
        <w:t xml:space="preserve">niższej randze może nastąpić tylko i wyłącznie w razie oczywistej sprzeczności z dokumentami lub dokumentem rangi wyższej.  </w:t>
      </w:r>
    </w:p>
    <w:p w14:paraId="6AB63555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zobowiązuje się wykonać wszystkie opisane dokumentacją prace i roboty budowlane, niezbędne do realizacji przedmiotu umowy. </w:t>
      </w:r>
    </w:p>
    <w:p w14:paraId="6B28FADB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oświadcza, że przed zawarciem Umowy uzyskał od Zamawiającego wszystkie informacje, które mogłyby mieć wpływ na ryzyko i okoliczności realizacji całości zamówienia, w tym na ustalenie wysokości wynagrodzenia, a nadto oświadcza, że zapoznał się ze wszystkimi dokumentami oraz warunkami, które są niezbędne i konieczne do wykonania przez niego zamówienia bez konieczności uzupełnień i w związku z tym nie wnosi i nie będzie podnosił w przyszłości żadnych zastrzeżeń. </w:t>
      </w:r>
    </w:p>
    <w:p w14:paraId="1E2CA2DD" w14:textId="77777777"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3170C324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2. Terminy.</w:t>
      </w:r>
    </w:p>
    <w:p w14:paraId="4DFB0129" w14:textId="77777777" w:rsidR="00A01501" w:rsidRPr="009B1813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>Wykonawca zobowiązuje się do wykonania przedmiotu umowy w następujących terminach:</w:t>
      </w:r>
    </w:p>
    <w:p w14:paraId="31686DDE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A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Rozpoczęcie robót: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……………………………..</w:t>
      </w:r>
    </w:p>
    <w:p w14:paraId="0E4BADAD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B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Zakończenie: w terminie do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…………………………………..</w:t>
      </w:r>
    </w:p>
    <w:p w14:paraId="08527907" w14:textId="77777777" w:rsidR="00A01501" w:rsidRPr="00C47AE7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ustalon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 mo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że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zostać przesunięt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zgodnie z § 13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pkt. 10.</w:t>
      </w:r>
    </w:p>
    <w:p w14:paraId="5EF9B757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2CFB6E7B" w14:textId="77777777" w:rsidR="00A01501" w:rsidRPr="00C47AE7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3. Obowiązki stron.</w:t>
      </w:r>
    </w:p>
    <w:p w14:paraId="44CA3169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1BD662FC" w14:textId="77777777" w:rsidR="00A01501" w:rsidRPr="00B5006A" w:rsidRDefault="00A01501" w:rsidP="00A01501">
      <w:pPr>
        <w:widowControl/>
        <w:numPr>
          <w:ilvl w:val="0"/>
          <w:numId w:val="29"/>
        </w:numPr>
        <w:overflowPunct/>
        <w:ind w:left="284" w:hanging="284"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B5006A">
        <w:rPr>
          <w:rFonts w:ascii="Calibri" w:hAnsi="Calibri"/>
          <w:bCs/>
          <w:color w:val="auto"/>
          <w:kern w:val="0"/>
          <w:sz w:val="22"/>
          <w:szCs w:val="22"/>
        </w:rPr>
        <w:t>Obowiązki Zamawiającego</w:t>
      </w:r>
      <w:r>
        <w:rPr>
          <w:rFonts w:ascii="Calibri" w:hAnsi="Calibri"/>
          <w:bCs/>
          <w:color w:val="auto"/>
          <w:kern w:val="0"/>
          <w:sz w:val="22"/>
          <w:szCs w:val="22"/>
        </w:rPr>
        <w:t>:</w:t>
      </w:r>
    </w:p>
    <w:p w14:paraId="0AA02F39" w14:textId="77777777"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Dokonanie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odbioru końcowego, zgodnie z postanowieniami § 6.</w:t>
      </w:r>
    </w:p>
    <w:p w14:paraId="3E4050BC" w14:textId="77777777"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Dokonywanie płatności zgodnie z postanowieniami § 7.</w:t>
      </w:r>
    </w:p>
    <w:p w14:paraId="44660A86" w14:textId="77777777" w:rsidR="00A01501" w:rsidRPr="00643432" w:rsidRDefault="00A01501" w:rsidP="00A01501">
      <w:pPr>
        <w:pStyle w:val="Akapitzlist"/>
        <w:widowControl/>
        <w:numPr>
          <w:ilvl w:val="0"/>
          <w:numId w:val="29"/>
        </w:numPr>
        <w:tabs>
          <w:tab w:val="left" w:pos="283"/>
        </w:tabs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643432">
        <w:rPr>
          <w:rFonts w:ascii="Calibri" w:hAnsi="Calibri"/>
          <w:color w:val="auto"/>
          <w:kern w:val="0"/>
          <w:sz w:val="22"/>
          <w:szCs w:val="22"/>
        </w:rPr>
        <w:t>Obowiązki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Wykonawcy.</w:t>
      </w:r>
    </w:p>
    <w:p w14:paraId="19AE826F" w14:textId="77777777" w:rsidR="00A01501" w:rsidRPr="00B5006A" w:rsidRDefault="00A01501" w:rsidP="00A01501">
      <w:pPr>
        <w:pStyle w:val="Akapitzlist"/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5006A">
        <w:rPr>
          <w:rFonts w:ascii="Calibri" w:hAnsi="Calibri"/>
          <w:color w:val="auto"/>
          <w:kern w:val="0"/>
          <w:sz w:val="22"/>
          <w:szCs w:val="22"/>
        </w:rPr>
        <w:t>Zabezpieczenie terenu budowy z zachowaniem najwyższej staranności i uwzględnieniem specyfiki obiektu oraz jego przeznaczenia.</w:t>
      </w:r>
    </w:p>
    <w:p w14:paraId="56CEA84D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Terminowe wykonywanie robót.</w:t>
      </w:r>
    </w:p>
    <w:p w14:paraId="511B72DB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Wykonywanie robót zgodnie zasadami wiedzy technicznej i obowiązującymi przepisami prawa.</w:t>
      </w:r>
    </w:p>
    <w:p w14:paraId="25121014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Dostarczenie materiałów oraz maszyn i urządzeń koniecznych do realizacji niniejszej umowy.</w:t>
      </w:r>
    </w:p>
    <w:p w14:paraId="40FFA4E9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Zapewnienie przestrzegania przepisów bezpieczeństwa i higieny pracy.</w:t>
      </w:r>
    </w:p>
    <w:p w14:paraId="2A6649B9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i utrzymanie urządzeń i obiektów tymczasowych na terenie budowy oraz ponoszenie kosztów zużycia wody i energii elektrycznej w okresie realizacji robót.</w:t>
      </w:r>
    </w:p>
    <w:p w14:paraId="31271832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Zgłoszenie robót do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końcowego oraz uczestniczenie w czynnościach odbioru i zapewnienie usunięcia stwierdzonych wad, zgodnie z § 6.</w:t>
      </w:r>
    </w:p>
    <w:p w14:paraId="43D815C6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Doprowadzenie do należytego stanu i porządku terenu budowy.</w:t>
      </w:r>
    </w:p>
    <w:p w14:paraId="53C81E13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Na podstawie art. 95 ust. 1 ustawy Pzp Zamawiający wymaga, aby osoby wykonujące czynności w zakresie realizacji zamówienia były zatrudnione przez Wykonawcę lub Podwykonawcę na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podstawie umowy o pracę w sposób określony w art. 22 § 1 ustawy z dnia 26 czerwca 1974 r. – Kodeks pracy (Dz. U. z 2020 r. poz. 1320 z późn. zm.) tj. czynności pracowników fizycznych - monterów instalacji i pracowników robót ogólnobudowlanych. </w:t>
      </w:r>
    </w:p>
    <w:p w14:paraId="3F36B43E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w terminie do 5 dni od dnia rozpoczęcia robót budowlanych dostarczy Zamawiającemu:</w:t>
      </w:r>
    </w:p>
    <w:p w14:paraId="30AD733C" w14:textId="77777777" w:rsidR="00A01501" w:rsidRPr="00C47AE7" w:rsidRDefault="00A01501" w:rsidP="00A01501">
      <w:pPr>
        <w:widowControl/>
        <w:numPr>
          <w:ilvl w:val="0"/>
          <w:numId w:val="23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oświadczenie wykonawcy lub podwykonawcy o zatrudnieniu na podstawie umowy o pracę osób wykonujących czynności określone przez Zamawiającego. Oświadczenie to powinno zawierać informacje, w tym dane osobowe, niezbędne do weryfikacji zatrudnienia na podstawie umowy o pracę, w szczególności: dokładne określenie podmiotu składającego oświadczenie, datę złożenia oświadczenia, imię i nazwisko zatrudnionego pracownika, datę zawarcia umowy o pracę, rodzaj umowy o pracę i zakres obowiązków pracownika oraz podpis osoby uprawnionej do złożenia oświadczenia w imieniu wykonawcy lub podwykonawcy;</w:t>
      </w:r>
    </w:p>
    <w:p w14:paraId="092A8DEE" w14:textId="77777777" w:rsidR="00A01501" w:rsidRPr="00C47AE7" w:rsidRDefault="00A01501" w:rsidP="00A01501">
      <w:pPr>
        <w:widowControl/>
        <w:numPr>
          <w:ilvl w:val="1"/>
          <w:numId w:val="30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Na etapie realizacji umowy - Wykonawca na każde pisemne wezwanie Zamawiającego w terminie 5 dni roboczych przedłoży Zamawiającemu raport na temat stanu i sposobu zatrudnienia osób zaangażowanych w wykonywanie czynności wskazanych w SWZ, w szczególności: </w:t>
      </w:r>
    </w:p>
    <w:p w14:paraId="4093A1BA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poświadczone za zgodność z oryginałem odpowiednio przez wykonawcę lub podwykonawcę kopię umowy/umów o pracę osób wykonujących w trakcie realizacji zamówienia czynności, określone w SWZ, które zostały wskazane w oświadczeniu Wykonawcy lub podwykonawcy (wraz z dokumentem regulującym zakres obowiązków, jeżeli został sporządzony). </w:t>
      </w:r>
    </w:p>
    <w:p w14:paraId="7AB0343C" w14:textId="77777777"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Kopia umowy/umów powinna zostać zanonimizowana w sposób zapewniający ochronę danych osobowych pracowników, zgodnie z przepisami rozporządzenia Parlamentu Europejskiego i Rady (UE) 2016/679 z dnia 27 kwietnia 2016 r. „RODO”  (tj. w szczególności  bez adresów, nr PESEL pracowników). Imię i nazwisko pracownika nie podlega anonimizacji. Informacje takie jak: data zawarcia umowy, rodzaj umowy o pracę i wymiar etatu powinny być możliwe do zidentyfikowania;</w:t>
      </w:r>
    </w:p>
    <w:p w14:paraId="54D0CF91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„RODO”;</w:t>
      </w:r>
    </w:p>
    <w:p w14:paraId="69B7CB8F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dokumentów potwierdzających odprowadzanie składek ZUS od umów o pracę  zatrudnionych osób wykonujących czynności w trakcie realizacji zamówienia.</w:t>
      </w:r>
    </w:p>
    <w:p w14:paraId="4B091DA4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Na każde żądanie Zamawiającego, w terminie do 2 dni roboczych i w formie przez Zamawiającego określonej, Wykonawca jest zobowiązany udzielić wyjaśnień w powyższym zakresie.</w:t>
      </w:r>
    </w:p>
    <w:p w14:paraId="37C2FD9C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Nie wypełnienie zobowiązań dotyczących zatrudniania osób może być podstawą do odstąpienia  od umowy z przyczyn leżących po stronie </w:t>
      </w:r>
      <w:r>
        <w:rPr>
          <w:rFonts w:ascii="Calibri" w:hAnsi="Calibri"/>
          <w:color w:val="auto"/>
          <w:kern w:val="0"/>
          <w:sz w:val="22"/>
          <w:szCs w:val="22"/>
        </w:rPr>
        <w:t>W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4E882C21" w14:textId="77777777" w:rsidR="00A01501" w:rsidRPr="00C47AE7" w:rsidRDefault="00864B21" w:rsidP="00A01501">
      <w:pPr>
        <w:widowControl/>
        <w:overflowPunct/>
        <w:spacing w:before="120"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4. Odpowiedzialność.</w:t>
      </w:r>
    </w:p>
    <w:p w14:paraId="5911BB63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Wykonawca, od protokolarnego przejęcia terenu budowy do chwili oddania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przedmiotu umowy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ponosi odpowiedzialność na zasadach ogólnych za szkody wynikłe na tym terenie.</w:t>
      </w:r>
    </w:p>
    <w:p w14:paraId="184EB729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1ED54C7B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5. Wynagrodzenie.</w:t>
      </w:r>
    </w:p>
    <w:p w14:paraId="77E3C114" w14:textId="77777777" w:rsidR="00A01501" w:rsidRPr="009B1813" w:rsidRDefault="00A01501" w:rsidP="00A01501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 wykonanie przedmiotu umowy ustala się wynagrodzenie Wykonawcy w kwocie: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(brutto) (słownie: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 tym: podatek VAT (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</w:t>
      </w:r>
      <w:r>
        <w:rPr>
          <w:rFonts w:ascii="Calibri" w:hAnsi="Calibri"/>
          <w:color w:val="auto"/>
          <w:kern w:val="0"/>
          <w:sz w:val="22"/>
          <w:szCs w:val="22"/>
        </w:rPr>
        <w:t>%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)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zł, netto: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(słownie: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wynikające  z rozstrzygniętego postępowania przetargowego.</w:t>
      </w:r>
    </w:p>
    <w:p w14:paraId="77731785" w14:textId="77777777" w:rsidR="00A01501" w:rsidRPr="009B1813" w:rsidRDefault="00A01501" w:rsidP="00A01501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  </w:t>
      </w:r>
    </w:p>
    <w:p w14:paraId="155A41E1" w14:textId="77777777" w:rsidR="00A01501" w:rsidRPr="00C47AE7" w:rsidRDefault="00864B21" w:rsidP="00864B21">
      <w:pPr>
        <w:widowControl/>
        <w:overflowPunct/>
        <w:spacing w:after="120"/>
        <w:ind w:left="2832" w:firstLine="708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6. Odbiory.</w:t>
      </w:r>
    </w:p>
    <w:p w14:paraId="429E1241" w14:textId="77777777"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będzie powiadamia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ł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 gotowości do odbioru robót podlegających zakryciu lub zanikających. W razie nie dopełnienia tego warunku, Wykonawca obowiązany jest na własny koszt odkryć roboty, a następnie przywrócić je do stanu poprzedniego.</w:t>
      </w:r>
    </w:p>
    <w:p w14:paraId="452F2653" w14:textId="77777777"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727BB">
        <w:rPr>
          <w:rFonts w:ascii="Calibri" w:hAnsi="Calibri"/>
          <w:color w:val="auto"/>
          <w:kern w:val="0"/>
          <w:sz w:val="22"/>
          <w:szCs w:val="22"/>
        </w:rPr>
        <w:t>Wykonawca powiadomi Zamawiającego pisemnie o gotowości wykonanych robót do odbioru końcowego, składając jednocześnie wszystkie dokumenty niezbędne do rozpoczęcia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robót.</w:t>
      </w:r>
    </w:p>
    <w:p w14:paraId="3CDE0868" w14:textId="77777777" w:rsidR="00A01501" w:rsidRPr="009C2830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C2830">
        <w:rPr>
          <w:rFonts w:ascii="Calibri" w:hAnsi="Calibri"/>
          <w:color w:val="auto"/>
          <w:kern w:val="0"/>
          <w:sz w:val="22"/>
          <w:szCs w:val="22"/>
        </w:rPr>
        <w:t>Wraz z wnioskiem o dokonanie odbioru końcowego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9C2830">
        <w:rPr>
          <w:rFonts w:ascii="Calibri" w:hAnsi="Calibri"/>
          <w:color w:val="auto"/>
          <w:kern w:val="0"/>
          <w:sz w:val="22"/>
          <w:szCs w:val="22"/>
        </w:rPr>
        <w:t>Wykonawca przedstawi Zamawiającemu komplet dokumentów wymagany w SWZ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2CF557D9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4. Odbiory będą się rozpoczynały w następujących terminach:</w:t>
      </w:r>
    </w:p>
    <w:p w14:paraId="5B37E00B" w14:textId="77777777"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Zamawiający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przystąpi do odbioru robót, o których mowa w ust. 1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terminie 3 dni roboczych od otrzymania zawiadomienia.</w:t>
      </w:r>
    </w:p>
    <w:p w14:paraId="099AF964" w14:textId="77777777"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spacing w:after="60"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przystąpi do odbioru końcowego w terminie do 7 dni roboczych od dnia otrzymania zawiadomienia, zawiadamiając o tym Wykonawcę.</w:t>
      </w:r>
    </w:p>
    <w:p w14:paraId="195E1A51" w14:textId="77777777" w:rsidR="00A01501" w:rsidRPr="00C47AE7" w:rsidRDefault="00A01501" w:rsidP="00A01501">
      <w:pPr>
        <w:widowControl/>
        <w:numPr>
          <w:ilvl w:val="0"/>
          <w:numId w:val="18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Datę odbioru będzie stanowił dzień zakończenia czynności odbioru i podpisania protokołu odbioru.</w:t>
      </w:r>
    </w:p>
    <w:p w14:paraId="4A24569D" w14:textId="77777777" w:rsidR="00A01501" w:rsidRPr="00C47AE7" w:rsidRDefault="00A01501" w:rsidP="00A01501">
      <w:pPr>
        <w:widowControl/>
        <w:numPr>
          <w:ilvl w:val="0"/>
          <w:numId w:val="18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stwierdzenia wad i usterek, Wykonawca usunie je na własny koszt w terminie wyznaczonym przez Zamawiającego.</w:t>
      </w:r>
    </w:p>
    <w:p w14:paraId="6F1B9FEC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11D3073D" w14:textId="77777777" w:rsidR="00A01501" w:rsidRPr="00B86FDB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B86FDB">
        <w:rPr>
          <w:rFonts w:ascii="Calibri" w:hAnsi="Calibri"/>
          <w:b/>
          <w:color w:val="auto"/>
          <w:kern w:val="0"/>
          <w:sz w:val="22"/>
          <w:szCs w:val="22"/>
        </w:rPr>
        <w:t xml:space="preserve">    </w:t>
      </w:r>
      <w:r w:rsidR="00A01501" w:rsidRPr="00B86FDB">
        <w:rPr>
          <w:rFonts w:ascii="Calibri" w:hAnsi="Calibri"/>
          <w:b/>
          <w:color w:val="auto"/>
          <w:kern w:val="0"/>
          <w:sz w:val="22"/>
          <w:szCs w:val="22"/>
        </w:rPr>
        <w:t>§ 7. Płatności i cesja wierzytelności.</w:t>
      </w:r>
    </w:p>
    <w:p w14:paraId="67C97537" w14:textId="77777777" w:rsidR="00A01501" w:rsidRPr="00B86FDB" w:rsidRDefault="00A01501" w:rsidP="00A01501">
      <w:pPr>
        <w:widowControl/>
        <w:overflowPunct/>
        <w:ind w:left="-680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36A2B8D1" w14:textId="77777777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t xml:space="preserve">1. Zamawiający udzieli Wykonawcy zaliczki na poczet wykonania zamówienia, w wysokości 5% wartości </w:t>
      </w:r>
      <w:commentRangeStart w:id="1"/>
      <w:r w:rsidRPr="00B86FDB">
        <w:rPr>
          <w:rFonts w:ascii="Calibri" w:hAnsi="Calibri"/>
          <w:color w:val="auto"/>
          <w:kern w:val="0"/>
          <w:sz w:val="22"/>
          <w:szCs w:val="22"/>
        </w:rPr>
        <w:t>wynagrodzenia</w:t>
      </w:r>
      <w:commentRangeEnd w:id="1"/>
      <w:r w:rsidRPr="00B86FDB">
        <w:rPr>
          <w:rStyle w:val="Odwoaniedokomentarza"/>
          <w:color w:val="auto"/>
        </w:rPr>
        <w:commentReference w:id="1"/>
      </w:r>
      <w:r w:rsidRPr="00B86FDB">
        <w:rPr>
          <w:rFonts w:ascii="Calibri" w:hAnsi="Calibri"/>
          <w:color w:val="auto"/>
          <w:kern w:val="0"/>
          <w:sz w:val="22"/>
          <w:szCs w:val="22"/>
        </w:rPr>
        <w:t xml:space="preserve">. </w:t>
      </w:r>
    </w:p>
    <w:p w14:paraId="1B98EABE" w14:textId="77777777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t>1.1. Wykonawca zobowiązuje się do dostarczenia Zamawiającemu faktury zaliczkowej w terminie 14 dni od daty zawarcia niniejszej umowy. Zapłata zaliczki przez Zamawiającego nastąpi na podstawie faktury zaliczkowej wystawionej przez Wykonawcę, z terminem płatności 14 dni od daty wpływu faktury.</w:t>
      </w:r>
    </w:p>
    <w:p w14:paraId="54723312" w14:textId="77777777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t>1.2. Rozliczenie zaliczki nastąpi w fakturze końcowej i stanowić będzie ostateczne rozliczenie za właściwie wykonany i odebrany przedmiot umowy.</w:t>
      </w:r>
    </w:p>
    <w:p w14:paraId="3C1E0E49" w14:textId="77777777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t>2. Wynagrodzenie Wykonawcy w części pochodzącej z dofinansowania wypłacone zostanie po zrealizowaniu całego zadania w oparciu o fakturę końcową. Podstawą do wystawienia faktury końcowej będzie protokół odbioru końcowego robót podpisany przez inspektora nadzoru, przedstawiciela Zamawiającego i przedstawiciela Wykonawcy. Wykonawca zapewnia finansowanie przedmiotu umowy w części niepokrytej udziałem własnym Zamawiającego, na czas poprzedzający wypłatę wynagrodzenia z dofinansowania.</w:t>
      </w:r>
    </w:p>
    <w:p w14:paraId="6816CAB4" w14:textId="77777777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t xml:space="preserve">3. Wynagrodzenie należne Wykonawcy za wykonanie umowy płatne będzie przez Zamawiającego na rachunek bankowy Wykonawcy o numerze </w:t>
      </w:r>
      <w:r w:rsidRPr="00B86FD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………………………………………………………………………………..</w:t>
      </w:r>
      <w:r w:rsidRPr="00B86FDB">
        <w:rPr>
          <w:rFonts w:ascii="Calibri" w:hAnsi="Calibri"/>
          <w:color w:val="auto"/>
          <w:kern w:val="0"/>
          <w:sz w:val="22"/>
          <w:szCs w:val="22"/>
        </w:rPr>
        <w:t>, w terminie do 35 dni od dnia odbioru końcowego robót.</w:t>
      </w:r>
    </w:p>
    <w:p w14:paraId="4D6B4078" w14:textId="77777777" w:rsidR="00B86FDB" w:rsidRPr="00E402B0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4</w:t>
      </w:r>
      <w:r w:rsidRPr="00E402B0">
        <w:rPr>
          <w:rFonts w:ascii="Calibri" w:hAnsi="Calibri"/>
          <w:color w:val="auto"/>
          <w:kern w:val="0"/>
          <w:sz w:val="22"/>
          <w:szCs w:val="22"/>
        </w:rPr>
        <w:t>. Zamawiający zastrzega sobie prawo rozliczenia płatności wynikających z umowy za pośrednictwem metody podzielonej płatności przewidziane w przepisach ustawy o podatku od towarów i usług.</w:t>
      </w:r>
    </w:p>
    <w:p w14:paraId="269516B5" w14:textId="77777777" w:rsidR="00B86FDB" w:rsidRPr="00E402B0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5</w:t>
      </w:r>
      <w:r w:rsidRPr="00E402B0">
        <w:rPr>
          <w:rFonts w:ascii="Calibri" w:hAnsi="Calibri"/>
          <w:color w:val="auto"/>
          <w:kern w:val="0"/>
          <w:sz w:val="22"/>
          <w:szCs w:val="22"/>
        </w:rPr>
        <w:t>. Wykonawca oświadcza, że rachunek bankowy wskazany w umowie:</w:t>
      </w:r>
    </w:p>
    <w:p w14:paraId="4094F2CC" w14:textId="77777777" w:rsidR="00B86FDB" w:rsidRPr="00E402B0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E402B0">
        <w:rPr>
          <w:rFonts w:ascii="Calibri" w:hAnsi="Calibri"/>
          <w:color w:val="auto"/>
          <w:kern w:val="0"/>
          <w:sz w:val="22"/>
          <w:szCs w:val="22"/>
        </w:rPr>
        <w:t xml:space="preserve">   a) jest rachunkiem umożliwiającym płatność w ramach mechanizmu podzielonej płatności, o której mowa powyżej,</w:t>
      </w:r>
    </w:p>
    <w:p w14:paraId="2D335C2B" w14:textId="77777777" w:rsidR="00B86FDB" w:rsidRPr="00E402B0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E402B0">
        <w:rPr>
          <w:rFonts w:ascii="Calibri" w:hAnsi="Calibri"/>
          <w:color w:val="auto"/>
          <w:kern w:val="0"/>
          <w:sz w:val="22"/>
          <w:szCs w:val="22"/>
        </w:rPr>
        <w:t xml:space="preserve">   b) jest rachunkiem znajdującym się w elektronicznym wykazie podmiotów prowadzonym od 1 września 2019 r. przez Szefa Krajowej Administracji Skarbowej, o którym mowa w ustawie o podatku od towarów i usług.</w:t>
      </w:r>
    </w:p>
    <w:p w14:paraId="2663B238" w14:textId="77777777" w:rsidR="00B86FDB" w:rsidRPr="00F14286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>6. Na fakturze (fakturach) należy wpisać numer i datę zawarcia niniejszej umowy.</w:t>
      </w:r>
    </w:p>
    <w:p w14:paraId="59B8C497" w14:textId="77777777" w:rsidR="00B86FDB" w:rsidRPr="00F14286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>7. Dane identyfikujące Zamawiającego na fakturze (fakturach):</w:t>
      </w:r>
    </w:p>
    <w:p w14:paraId="205AC22E" w14:textId="77777777" w:rsidR="00B86FDB" w:rsidRPr="00F14286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 xml:space="preserve"> -   Nabywca:  </w:t>
      </w:r>
      <w:r w:rsidRPr="00F14286">
        <w:rPr>
          <w:rFonts w:ascii="Calibri" w:hAnsi="Calibri"/>
          <w:color w:val="auto"/>
          <w:kern w:val="0"/>
          <w:sz w:val="22"/>
          <w:szCs w:val="22"/>
          <w:u w:val="single"/>
        </w:rPr>
        <w:t>Gmina</w:t>
      </w:r>
      <w:r w:rsidRPr="00F14286">
        <w:rPr>
          <w:rFonts w:ascii="Calibri" w:hAnsi="Calibri"/>
          <w:color w:val="auto"/>
          <w:kern w:val="0"/>
          <w:sz w:val="22"/>
          <w:szCs w:val="22"/>
        </w:rPr>
        <w:t xml:space="preserve"> Wadowice Górne, 39-308 Wadowice Górne 116   NIP: 817-21-75-250</w:t>
      </w:r>
    </w:p>
    <w:p w14:paraId="54D812B6" w14:textId="77777777" w:rsidR="00B86FDB" w:rsidRPr="00F14286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 xml:space="preserve"> -   Odbiorca:  </w:t>
      </w:r>
      <w:r w:rsidRPr="00F14286">
        <w:rPr>
          <w:rFonts w:ascii="Calibri" w:hAnsi="Calibri"/>
          <w:color w:val="auto"/>
          <w:kern w:val="0"/>
          <w:sz w:val="22"/>
          <w:szCs w:val="22"/>
          <w:u w:val="single"/>
        </w:rPr>
        <w:t>Urząd</w:t>
      </w:r>
      <w:r w:rsidRPr="00F14286">
        <w:rPr>
          <w:rFonts w:ascii="Calibri" w:hAnsi="Calibri"/>
          <w:color w:val="auto"/>
          <w:kern w:val="0"/>
          <w:sz w:val="22"/>
          <w:szCs w:val="22"/>
        </w:rPr>
        <w:t xml:space="preserve"> Gminy w Wadowicach Górnych, 39-308 Wadowice Górne 116</w:t>
      </w:r>
    </w:p>
    <w:p w14:paraId="0052AC35" w14:textId="77777777" w:rsid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>8. Za datę dokonania płatności uważa się datę przekazania polecenia przelewu.</w:t>
      </w:r>
    </w:p>
    <w:p w14:paraId="7EA529CB" w14:textId="77777777" w:rsidR="00B86FDB" w:rsidRPr="00F14286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9</w:t>
      </w:r>
      <w:r w:rsidRPr="00F14286">
        <w:rPr>
          <w:rFonts w:ascii="Calibri" w:hAnsi="Calibri"/>
          <w:color w:val="auto"/>
          <w:kern w:val="0"/>
          <w:sz w:val="22"/>
          <w:szCs w:val="22"/>
        </w:rPr>
        <w:t>. Wykonawca nie może zbywać na rzecz osób trzecich praw i wierzytelności powstałych w wyniku realizacji niniejszej umowy bez zgody Zamawiającego, wyrażonej na piśmie pod rygorem nieważności.</w:t>
      </w:r>
    </w:p>
    <w:p w14:paraId="214147F6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       </w:t>
      </w:r>
    </w:p>
    <w:p w14:paraId="607269EE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8. Przedstawiciele stron</w:t>
      </w:r>
    </w:p>
    <w:p w14:paraId="2056A6D4" w14:textId="77777777" w:rsidR="00A01501" w:rsidRPr="00C47AE7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Przedstawicielem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ze strony Wykonawcy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Pan/i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/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 xml:space="preserve">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………………………………………</w:t>
      </w:r>
    </w:p>
    <w:p w14:paraId="374AE4EA" w14:textId="77777777" w:rsidR="00A01501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Przedstawicielem ze strony Zamawiającego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Pan</w:t>
      </w:r>
      <w:r w:rsidR="00035574">
        <w:rPr>
          <w:rFonts w:ascii="Calibri" w:hAnsi="Calibri"/>
          <w:b/>
          <w:color w:val="auto"/>
          <w:kern w:val="0"/>
          <w:sz w:val="22"/>
          <w:szCs w:val="22"/>
        </w:rPr>
        <w:t>/i/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……………………..……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.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4F3CACF0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65C35B69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9. Gwarancja</w:t>
      </w:r>
    </w:p>
    <w:p w14:paraId="1296BE63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udziela Zamawiającemu gwarancji na przedmiot umowy, w tym roboty, urządzeni</w:t>
      </w:r>
      <w:r>
        <w:rPr>
          <w:rFonts w:ascii="Calibri" w:hAnsi="Calibri"/>
          <w:color w:val="auto"/>
          <w:kern w:val="0"/>
          <w:sz w:val="22"/>
          <w:szCs w:val="22"/>
        </w:rPr>
        <w:t>a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i materiały użyte w ramach wykonania umowy na okres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………………….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miesięcy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licząc od dnia podpisania protokołu odbioru końcowego. W przypadku udzielenia gwarancji na urządzenia, części urządzeń i materiały przez ich dostawców ( sprzedawców producentów, dystrybutorów ) na okres dłuższy niż gwarancja udzielona przez Wykonawcę obowiązuje ta dłuższa gwarancja. </w:t>
      </w:r>
    </w:p>
    <w:p w14:paraId="3C129D61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zastrzega możliwość korzystania z uprawnień wynikających z rękojmi w okresie trwania gwarancji.</w:t>
      </w:r>
    </w:p>
    <w:p w14:paraId="312C5BAB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wystawienia kart gwarancyjnych, ich warunki w okresie gwarancji udzielonej przez Wykonawcę nie mogą być gorsze niż określone w kodeksie cywilnym. Postanowienia kart zawierających gorsze warunki w/w okresie nie wiążą Zamawiającego. Jeżeli karty gwarancyjne wystawione przez dostawców zawierają gorsze warunki niż kodeks cywilny Wykonawcę obciąża zachowanie warunków nie</w:t>
      </w:r>
      <w:r w:rsidR="0082103B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gorszych przez okres gwarancji udzielony przez Wykonawcę w tej umowie.   </w:t>
      </w:r>
    </w:p>
    <w:p w14:paraId="0DC58943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wystąpienia wad Zamawiający zgłosi je Wykonawcy niezwłocznie po ich ujawnieniu, wyznaczając termin na ich usunięcie.</w:t>
      </w:r>
    </w:p>
    <w:p w14:paraId="6E2F9685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obowiązany jest do usunięcia wad w terminie wyznaczonym przez Zamawiającego.</w:t>
      </w:r>
    </w:p>
    <w:p w14:paraId="32AE5B96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nie usunięcia wad w terminie Zamawiający usunie wady na koszt Wykonawcy, zachowując prawa wynikające z gwarancji i rękojmi.</w:t>
      </w:r>
    </w:p>
    <w:p w14:paraId="65FC594A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zakończeniem okresu gwarancji oraz po usunięciu ujawnionych w tym czasie wad, strony niniejszej umowy spiszą protokół odbioru pogwarancyjnego określającego stwierdzone wady w przedmiocie umowy.</w:t>
      </w:r>
    </w:p>
    <w:p w14:paraId="1CFA56E2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Okres gwarancji przerywany jest na okres dokonywania napraw gwarancyjnych przedmiotu umowy i po ich zakończeniu biegnie nadal. W razie wymiany urządzenia, części, części urządzenia lub materiałów okres gwarancji biegnie nowo od dnia zamontowania tych elementów przedmiotu umowy przez okres objęcia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ich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gwarancją zgodnie z umową.  </w:t>
      </w:r>
    </w:p>
    <w:p w14:paraId="4AE3DE43" w14:textId="77777777" w:rsidR="00A01501" w:rsidRPr="00792F2B" w:rsidRDefault="00A01501" w:rsidP="00A01501">
      <w:pPr>
        <w:widowControl/>
        <w:numPr>
          <w:ilvl w:val="0"/>
          <w:numId w:val="9"/>
        </w:numPr>
        <w:shd w:val="clear" w:color="auto" w:fill="FFFFFF" w:themeFill="background1"/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Wykonawca oświadcza, że:</w:t>
      </w:r>
    </w:p>
    <w:p w14:paraId="22D29917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serwis gwarancyjny,</w:t>
      </w:r>
    </w:p>
    <w:p w14:paraId="0447DEA7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w trakcie trwania gwarancji udzielonej przez Wykonawcę przeglądy wg zaleceń producenta</w:t>
      </w:r>
    </w:p>
    <w:p w14:paraId="5435513B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serwis pogwarancyjny</w:t>
      </w:r>
    </w:p>
    <w:p w14:paraId="1C7A36DA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 xml:space="preserve">zobowiązuje się zapewnić zastępcze urządzenia na okres naprawy przekraczający 7 dni </w:t>
      </w:r>
    </w:p>
    <w:p w14:paraId="17970AAF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 wystąpienia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wady ( awarii 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okresie gwarancji Wykonawca zobowiązuje się do jej usunięcia w terminie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7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roboczych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1881ABFA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Całość kosztów naprawy (w tym robocizna, części zamienne, podzespoły, dojazd serwisu, itp.) w okresie gwarancji ponosi Wykonawca.</w:t>
      </w:r>
    </w:p>
    <w:p w14:paraId="41AF457A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w okresie gwarancji, w przypadku trzykrotnej dokonanej naprawy tej samej części lub podzespołu urządzenia albo urządzenia, materiału wymieni tę część, urządzenie, materiał lub podzespół na nowy w terminie 10 dni od daty dokonania trzeciej naprawy. </w:t>
      </w:r>
    </w:p>
    <w:p w14:paraId="7C0920E0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Zamawiający może dochodzić roszczeń z tytułu gwarancji także po upływie terminu określonego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niniejszego paragrafu,  o ile ujawnienie się wady nastąpiło przed upływem tego terminu. </w:t>
      </w:r>
    </w:p>
    <w:p w14:paraId="053F1D20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614D0FE4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10  Kary umowne</w:t>
      </w:r>
    </w:p>
    <w:p w14:paraId="646791AA" w14:textId="77777777" w:rsidR="00A01501" w:rsidRPr="00C47AE7" w:rsidRDefault="00A01501" w:rsidP="00A01501">
      <w:pPr>
        <w:widowControl/>
        <w:numPr>
          <w:ilvl w:val="0"/>
          <w:numId w:val="16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kary umowne w następujących wypadkach i wysokościach:</w:t>
      </w:r>
    </w:p>
    <w:p w14:paraId="744C1FEA" w14:textId="77777777" w:rsidR="00A01501" w:rsidRPr="00C47AE7" w:rsidRDefault="00A01501" w:rsidP="00A01501">
      <w:pPr>
        <w:widowControl/>
        <w:numPr>
          <w:ilvl w:val="0"/>
          <w:numId w:val="14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płaci Zamawiającemu karę umowną:</w:t>
      </w:r>
    </w:p>
    <w:p w14:paraId="27714933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wykonaniu przedmiotu umowy, - w wysokości 0,2 % wynagrodzenia umownego brutto należnego za wykonanie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umowy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(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zamówienia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 każdy dzień zwłoki,</w:t>
      </w:r>
    </w:p>
    <w:p w14:paraId="4011E04D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zwłokę w usunięciu wad stwierdzonych przy odbiorze lub w okresie gwarancji i rękojmi - w wysokości 0,2 %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za każdy dzień zwłoki  liczonej od dnia wyznaczonego na usunięcie wad,</w:t>
      </w:r>
    </w:p>
    <w:p w14:paraId="08D6BB59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Wykonawcy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  <w:r>
        <w:rPr>
          <w:rFonts w:ascii="Calibri" w:hAnsi="Calibri"/>
          <w:color w:val="auto"/>
          <w:kern w:val="0"/>
          <w:sz w:val="22"/>
          <w:szCs w:val="22"/>
        </w:rPr>
        <w:t>,</w:t>
      </w:r>
    </w:p>
    <w:p w14:paraId="30DE02D9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zapłaty wynagrodzenia podwykonawcy lub dalszemu podwykonawcy w wysokości 5 %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50201D8A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nieterminową zapłatę wynagrodzenia podwykonawcy lub dalszemu podwykonawcy w wysokości 100,00 zł  za każdy dzień zwłoki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odrębnie dla każdego podwykonawcy, </w:t>
      </w:r>
    </w:p>
    <w:p w14:paraId="7B1A27BF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projektu umowy z podwykonawcą o roboty budowlane lub jej zmian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3573CAD1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poświadczonej za zgodność z oryginałem kopii umowy z podwykonawcą lub jej zmian 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>pkt 1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3638744A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zmiany umowy o podwykonawstwo w zakresie terminu zapłaty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2ED215D9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za nie przedstawienie w terminie informacji, o których mowa w § </w:t>
      </w:r>
      <w:r w:rsidRPr="00CF6438">
        <w:rPr>
          <w:rFonts w:ascii="Calibri" w:eastAsia="Arial" w:hAnsi="Calibri"/>
          <w:color w:val="auto"/>
          <w:kern w:val="0"/>
          <w:sz w:val="22"/>
          <w:szCs w:val="22"/>
        </w:rPr>
        <w:t xml:space="preserve">3 pkt. 2.10, 2.11, 2.12, 2.13 </w:t>
      </w: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niniejszej umowy  w wysokości 1.000,00 zł.</w:t>
      </w:r>
    </w:p>
    <w:p w14:paraId="4C9CECF0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 zatrudnienie przy realizacji wymaganych czynności osób na podstawie umowy o pracę, Wykonawca będzie zobowiązany do zapłacenia kary umownej Zamawiającemu, w wysokości 0,5 % całkowitego wynagrodzenia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za każdą osobę zatrudnioną w oparciu o inny stosunek prawny niż stosunek pracy.</w:t>
      </w:r>
    </w:p>
    <w:p w14:paraId="3B3A9B7D" w14:textId="77777777" w:rsidR="00A01501" w:rsidRPr="00C47AE7" w:rsidRDefault="00A01501" w:rsidP="00A01501">
      <w:pPr>
        <w:widowControl/>
        <w:numPr>
          <w:ilvl w:val="0"/>
          <w:numId w:val="1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płaci Wykonawcy kary umowne:</w:t>
      </w:r>
    </w:p>
    <w:p w14:paraId="526BDE41" w14:textId="77777777" w:rsidR="00A01501" w:rsidRPr="00C47AE7" w:rsidRDefault="00A01501" w:rsidP="00A01501">
      <w:pPr>
        <w:widowControl/>
        <w:numPr>
          <w:ilvl w:val="0"/>
          <w:numId w:val="7"/>
        </w:numPr>
        <w:tabs>
          <w:tab w:val="clear" w:pos="0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Zamawiającego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przy czym kara nie przysługuje, jeżeli odstąpienie od umowy nastąpi z przyczyn, o których mowa w art. 456 ust. 1 pkt 1 ustawy Pzp.</w:t>
      </w:r>
    </w:p>
    <w:p w14:paraId="0F3A4745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Łączna maksymalna wysokość kar umownych, których  Strony mogą dochodzić nie może przekroczyć 20% wynagrodzenia brutto, określonego w 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1.</w:t>
      </w:r>
    </w:p>
    <w:p w14:paraId="49CCEBDF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zapłacie faktury Zamawiający zapłaci odsetki ustawowe.</w:t>
      </w:r>
    </w:p>
    <w:p w14:paraId="5581A0A1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68FC196D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2A685BBE" w14:textId="77777777" w:rsidR="00A01501" w:rsidRPr="00C47AE7" w:rsidRDefault="00864B2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11. Odstąpienie od umowy</w:t>
      </w:r>
    </w:p>
    <w:p w14:paraId="00944625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Zamawiającemu przysługuje prawo odstąpienia od umowy, gdy:</w:t>
      </w:r>
    </w:p>
    <w:p w14:paraId="53539CCF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- odstąpienie od umowy w tym wypadku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powyższych okolicznościach,</w:t>
      </w:r>
    </w:p>
    <w:p w14:paraId="49B380D9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nie rozpoczął prac bez uzasadnionych przyczyn oraz nie kontynuuje ich pomimo wezwania Zamawiającego złożonego na piśmie,</w:t>
      </w:r>
    </w:p>
    <w:p w14:paraId="0662ED5C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realizuje prace przewidziane niniejszą umową w sposób różny od opisanego w umowie,</w:t>
      </w:r>
    </w:p>
    <w:p w14:paraId="1C38A4D0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bez uzasadnionej przyczyny przerwał realizację prac i przerwa ta trwa dłużej niż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3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4417707E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przekroczył termin wykonania zamówienia o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52435CB3" w14:textId="77777777"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Wykonawca nie wypełni zobowiązań dotyczących zatrudniania osób zgodnie z art. 95 ust. 1 ustawy Pzp.</w:t>
      </w:r>
    </w:p>
    <w:p w14:paraId="7D483170" w14:textId="77777777"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wystąpiła konieczność wielokrotnego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( co najmniej trzykrotnego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dokonywania bezpośredniej zapłaty Podwykonawcy lub dalszemu Podwykonawcy, o których mowa w § 12  lub konieczność dokonania bezpośrednich zapłat na sumę większą niż 5% wartości umowy (zgodnie z art. 465 ust. 7 ust. Pzp).</w:t>
      </w:r>
    </w:p>
    <w:p w14:paraId="559DA3E7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2.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Wykonawcy przysługuje prawo odstąpienia od umowy jeżeli  Zamawiający:</w:t>
      </w:r>
    </w:p>
    <w:p w14:paraId="1BA5A578" w14:textId="77777777" w:rsidR="00A01501" w:rsidRPr="00C47AE7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odmawia bez wskazania uzasadnionej przyczyny odbioru robót lub odmawia podpisania protokołu odbioru,</w:t>
      </w:r>
    </w:p>
    <w:p w14:paraId="3CC9AA2F" w14:textId="77777777" w:rsidR="00A01501" w:rsidRPr="00234735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zawiadomi Wykonawcę, iż wobec zaistnienia uprzednio nie przewidzianych okoliczności nie będzie mógł spełnić swoich zobowiązań umownych wobec Wykonawcy.</w:t>
      </w:r>
    </w:p>
    <w:p w14:paraId="1F92B2C1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3.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Odstąpienie od umowy, o którym mowa w ust. 1 i 2,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okolicznościach uprawniających do odstąpienia od umowy. Powinno nastąpić w formie pisemnej pod rygorem nieważności takiego oświadczenia i powinno zawierać uzasadnienie.</w:t>
      </w:r>
    </w:p>
    <w:p w14:paraId="59E05C3F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4.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wypadku odstąpienia od umowy Wykonawcę oraz Zamawiającego obciążają następujące obowiązki szczegółowe:</w:t>
      </w:r>
    </w:p>
    <w:p w14:paraId="0F3FB754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terminie siedmiu dni od daty odstąpienia od umowy Wykonawca przy udziale Zamawiającego sporządzi szczegółowy protokół inwentaryzacji robót w toku według stanu na dzień odstąpienia,</w:t>
      </w:r>
    </w:p>
    <w:p w14:paraId="1A68CE36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zabezpieczy przerwane roboty w zakresie obustronnie uzgodnionym na koszt tej strony, która odstąpiła od umowy,</w:t>
      </w:r>
    </w:p>
    <w:p w14:paraId="41BBA60A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sporządzi wykaz tych materiałów lub urządzeń, które nie mogą być wykorzystane przez Wykonawcę do realizacji innych robót nieobjętych niniejszą umową, jeżeli odstąpienie od umowy nastąpiło z przyczyn niezależnych od niego,</w:t>
      </w:r>
    </w:p>
    <w:p w14:paraId="56DD9EDB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zgłosi do dokonania przez Zamawiającego odbioru robót przerwanych oraz robót zabezpieczających niezwłocznie, a najpóźniej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usunie z terenu budowy urządzenia zaplecza przez niego dostarczone lub wzniesione,</w:t>
      </w:r>
    </w:p>
    <w:p w14:paraId="0F240D81" w14:textId="77777777" w:rsidR="00A01501" w:rsidRPr="00FE39D8" w:rsidRDefault="00A01501" w:rsidP="00A01501">
      <w:pPr>
        <w:pStyle w:val="Akapitzlist"/>
        <w:widowControl/>
        <w:tabs>
          <w:tab w:val="left" w:pos="567"/>
        </w:tabs>
        <w:overflowPunct/>
        <w:ind w:left="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5.  </w:t>
      </w:r>
      <w:r w:rsidRPr="00FE39D8">
        <w:rPr>
          <w:rFonts w:ascii="Calibri" w:hAnsi="Calibri"/>
          <w:color w:val="auto"/>
          <w:kern w:val="0"/>
          <w:sz w:val="22"/>
          <w:szCs w:val="22"/>
        </w:rPr>
        <w:t>Zamawiający w razie odstąpienia od umowy z przyczyn, za które Wykonawca nie odpowiada obowiązany jest do:</w:t>
      </w:r>
    </w:p>
    <w:p w14:paraId="7526CE73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dokonania odbioru robót przerwanych oraz do zapłaty wynagrodzenia za roboty, które zostały wykonane do dnia odstąpienia,</w:t>
      </w:r>
    </w:p>
    <w:p w14:paraId="6CCB01A5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odkupienia materiałów lub urządzeń określonych w p pkt. 3 niniejszego punktu,</w:t>
      </w:r>
    </w:p>
    <w:p w14:paraId="430AF820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rozliczenia się z Wykonawcą z tytułu nierozliczonych w inny sposób kosztów budowy, obiektów zaplecza, obiektów zaplecza, urządzeń związanych z zagospodarowaniem i uzbrojeniem terenu budowy, chyba że Wykonawca wyrazi zgodę na przejęcie tych obiektów i urządzeń,</w:t>
      </w:r>
    </w:p>
    <w:p w14:paraId="16DDADBB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przejęcia od Wykonawcy pod swój dozór terenu budowy.</w:t>
      </w:r>
    </w:p>
    <w:p w14:paraId="515EAB0F" w14:textId="77777777" w:rsidR="00864B21" w:rsidRDefault="00864B2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37D54D45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12. Podwykonawcy</w:t>
      </w:r>
    </w:p>
    <w:p w14:paraId="0D021C59" w14:textId="77777777"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może zlecić, wykonanie części robót podwykonawcom z zachowaniem zasad określonych w art. 647¹ Kodeksu cywilnego.</w:t>
      </w:r>
    </w:p>
    <w:p w14:paraId="2506325D" w14:textId="77777777"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oświadcza, że następujące roboty budowlane zostaną wykonane:</w:t>
      </w:r>
    </w:p>
    <w:p w14:paraId="79C6DDD1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1) przez podwykonawców – 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…</w:t>
      </w:r>
    </w:p>
    <w:p w14:paraId="5D38986E" w14:textId="77777777"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2) pozostałe roboty zostaną wykonane przez Wykonawcę.</w:t>
      </w:r>
    </w:p>
    <w:p w14:paraId="5F3C9764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pomiędzy Wykonawcą a podwykonawcą powinna być zawarta w formie pisemnej pod rygorem nieważności.</w:t>
      </w:r>
    </w:p>
    <w:p w14:paraId="3288B298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41382DD6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14:paraId="2343428F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projektu umowy lub jej zmiany zgłasza w formie pisemnej, pod rygorem nieważności, zastrzeżenia do projektu umowy o podwykonawstwo, której przedmiotem są roboty budowlane, w przypadku gdy:</w:t>
      </w:r>
    </w:p>
    <w:p w14:paraId="665D3D4A" w14:textId="77777777"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a) nie spełnia  wymagań określonych w dokumentach zamówienia;</w:t>
      </w:r>
    </w:p>
    <w:p w14:paraId="22053BD1" w14:textId="77777777"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b) przewiduje ona termin zapłaty wynagrodzenia dłuższy niż określony w ust. 5;</w:t>
      </w:r>
    </w:p>
    <w:p w14:paraId="3DD48509" w14:textId="77777777" w:rsidR="00A01501" w:rsidRPr="00C47AE7" w:rsidRDefault="00A01501" w:rsidP="00A01501">
      <w:pPr>
        <w:widowControl/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c) zawiera ona postanowienia niezgodne z art. 463 ustawy Pzp.</w:t>
      </w:r>
    </w:p>
    <w:p w14:paraId="1D008862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pisemnych zastrzeżeń do przedłożonego projektu umowy o podwykonawstwo, której przedmiotem są roboty budowlane, w terminie określonym w ust. 6, uważa się za akceptację projektu umowy przez zamawiającego.</w:t>
      </w:r>
    </w:p>
    <w:p w14:paraId="387CD079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275686A1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kopii zawartej umowy o podwykonawstwo, zgłasza w formie pisemnej, pod rygorem nieważności, sprzeciw do umowy o podwykonawstwo, w przypadkach, o których mowa w ust. 6.</w:t>
      </w:r>
    </w:p>
    <w:p w14:paraId="3D778BB5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pisemnego sprzeciwu do przedłożonej umowy o podwykonawstwo, której przedmiotem są roboty budowlane, w terminie określonym w ust. 9, uważa się za akceptację umowy przez zamawiającego.</w:t>
      </w:r>
    </w:p>
    <w:p w14:paraId="2E376197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zamówienia, jako niepodlegający niniejszemu obowiązkowi. Wyłączenie, o którym mowa w zdaniu pierwszym, nie dotyczy umów o podwykonawstwo o wartości większej niż 50.000 zł.</w:t>
      </w:r>
    </w:p>
    <w:p w14:paraId="1DA7B899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11, jeżeli termin zapłaty wynagrodzenia jest dłuższy niż określony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5, zamawiający informuje o tym wykonawcę i wzywa go do doprowadzenia do zmiany tej umowy pod rygorem wystąpienia o zapłatę kary umownej w wysokości określonej w § 10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8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niniejszej umowy.</w:t>
      </w:r>
    </w:p>
    <w:p w14:paraId="466177C9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Zapłata wynagrodzenia Wykonawcy jest uwarunkowana przedstawieniem przez niego dowodów potwierdzających zapłatę wymagalnego wynagrodzenia podwykonawcom lub dalszym podwykonawcom.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szczególności złożenie wraz z fakturą pisemnego potwierdzenia (w formie oświadczenia) przez podwykonawcę, którego wierzytelność jest częścią składową wystawionej faktury, dokonania zapłaty na rzecz tego podwykonawcy. Potwierdzenie powinno zawierać zestawienie kwot, które były należne podwykonawcy z tej faktury. W przypadku faktury końcowej potwierdzenie winno być dołączone do protokołu końcowego robót. Za dokonanie zapłaty przyjmuje się datę uznania rachunku podwykonawcy.</w:t>
      </w:r>
    </w:p>
    <w:p w14:paraId="243D2852" w14:textId="77777777"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13.1. Wykonawca wraz z fakturą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przedłoży oświadczenie o braku zobowiązań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względem podwykonawców.</w:t>
      </w:r>
    </w:p>
    <w:p w14:paraId="5940A482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1FF3FD73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Wynagrodzenie,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E4EDFAB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Bezpośrednia zapłata obejmuje wyłącznie należne wynagrodzenie, bez odsetek, należnych podwykonawcy lub dalszemu podwykonawcy.</w:t>
      </w:r>
    </w:p>
    <w:p w14:paraId="62E79A7B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o których mowa w ust. 14. Zamawiający informuje o terminie zgłaszania uwag, nie krótszym niż 7 dni od dnia doręczenia tej informacji.</w:t>
      </w:r>
    </w:p>
    <w:p w14:paraId="6A1E4828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zgłoszenia uwag, o których mowa w ust. 17, w terminie wskazanym przez zamawiającego, zamawiający może:</w:t>
      </w:r>
    </w:p>
    <w:p w14:paraId="26C320D1" w14:textId="77777777"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nie 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wykonawca wykaże niezasadność takiej zapłaty albo</w:t>
      </w:r>
    </w:p>
    <w:p w14:paraId="26CEB630" w14:textId="77777777"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złożyć do depozytu sądowego kwotę potrzebną na pokrycie wynagrodzenia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 xml:space="preserve">podwykonawcy lub dalszego podwykonawcy w przypadku istnienia zasadniczej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wątpliwości zamawiającego co do wysokości należnej zapłaty lub podmiotu, któremu płatność się należy, albo</w:t>
      </w:r>
    </w:p>
    <w:p w14:paraId="6330151E" w14:textId="77777777" w:rsidR="00A01501" w:rsidRPr="00FF4ED9" w:rsidRDefault="00A01501" w:rsidP="00A01501">
      <w:pPr>
        <w:pStyle w:val="Akapitzlist"/>
        <w:widowControl/>
        <w:numPr>
          <w:ilvl w:val="1"/>
          <w:numId w:val="33"/>
        </w:numPr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podwykonawca lub dalszy podwykonawca wykaże zasadność takiej zapłaty.</w:t>
      </w:r>
    </w:p>
    <w:p w14:paraId="46A71D41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dokonania bezpośredniej zapłaty podwykonawcy lub dalszemu podwykonawcy, o których mowa w ust. 14, zamawiający potrąca kwotę wypłaconego wynagrodzenia z wynagrodzenia należnego wykonawcy.</w:t>
      </w:r>
    </w:p>
    <w:p w14:paraId="141A1C09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prac w podwykonawstwie nie zwalnia Wykonawcy z odpowiedzialności za wykonanie obowiązków wynikających z umowy i obowiązujących przepisów prawa.</w:t>
      </w:r>
    </w:p>
    <w:p w14:paraId="48B23B71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odpowiada za działania i zaniechania podwykonawców jak za własne.</w:t>
      </w:r>
    </w:p>
    <w:p w14:paraId="789F4466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o podwykonawstwo nie może zawierać postanowień uzależniających uzyskanie przez Podwykonawcę płatności od Wykonawcy od zapłaty przez Zamawiającego Wykonawcy wynagrodzenia obejmującego zakres robót wykonanych przez Podwykonawcę.</w:t>
      </w:r>
    </w:p>
    <w:p w14:paraId="111001E8" w14:textId="77777777" w:rsidR="00A01501" w:rsidRPr="00C47AE7" w:rsidRDefault="00A01501" w:rsidP="00A01501">
      <w:pPr>
        <w:widowControl/>
        <w:overflowPunct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2E25D6B5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13. Zmiana umowy</w:t>
      </w:r>
    </w:p>
    <w:p w14:paraId="7CAAA4C8" w14:textId="77777777" w:rsidR="00A01501" w:rsidRPr="00C47AE7" w:rsidRDefault="00A01501" w:rsidP="00A01501">
      <w:pPr>
        <w:widowControl/>
        <w:numPr>
          <w:ilvl w:val="1"/>
          <w:numId w:val="25"/>
        </w:numPr>
        <w:suppressAutoHyphens w:val="0"/>
        <w:overflowPunct/>
        <w:ind w:left="357" w:hanging="357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Dopuszcza się zmiany umowy w stosunku do treści oferty, na podstawie której dokonano wyboru wykonawcy, w przypadku wystąpienia okoliczności, które przemawiają za koniecznością zmiany postanowień umowy. W szczególności mogą  to być:</w:t>
      </w:r>
    </w:p>
    <w:p w14:paraId="3980945A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zmiana wynagrodzenia w przypadku ustawowej zmiany stawki podatku od towarów i usług;</w:t>
      </w:r>
    </w:p>
    <w:p w14:paraId="14C818BD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niesprzyjające warunki atmosferyczne (np. opady deszczu, silny wiatr, temperatura powietrza), przy których niedopuszczalne jest prowadzenie robót powodujące utrudnienia w realizacji przedmiotu umowy;</w:t>
      </w:r>
    </w:p>
    <w:p w14:paraId="5B69CE8B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działanie siły wyższej;</w:t>
      </w:r>
    </w:p>
    <w:p w14:paraId="05259A11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powodujące, że przedmiot umowy nie może zostać zrealizowany zgodnie z zasadami wiedzy inżynierskiej;</w:t>
      </w:r>
    </w:p>
    <w:p w14:paraId="0E94436A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zmiany obowiązującego prawa powodujące, że realizacja przedmiotu umowy w niezmienionej postaci stanie się niecelowa;</w:t>
      </w:r>
    </w:p>
    <w:p w14:paraId="68EAE6B0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udokumentowana niezależna od Zamawiającego i Wykonawcy przewlekłość postępowania o uzyskanie od instytucji i urzędów dokumentów (np. pozwoleń, decyzji, uzgodnień) niezbędnych do realizacji umowy;</w:t>
      </w:r>
    </w:p>
    <w:p w14:paraId="16A0DC16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wystąpienie okoliczności powodujących zmiany w przedmiocie umowy (np. zmiana technologii, zmiana materiału); </w:t>
      </w:r>
    </w:p>
    <w:p w14:paraId="3427EBEB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konieczności zmniejszenia wartości robót z tytułu dokonania potrąceń za wady trwałe;</w:t>
      </w:r>
    </w:p>
    <w:p w14:paraId="7A926B7D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osób, które będą uczestniczyć w wykonaniu przedmiotu zamówienia (przewidzianych w ofercie), na osoby o co najmniej równoważnych kwalifikacjach i doświadczeniu;</w:t>
      </w:r>
    </w:p>
    <w:p w14:paraId="5E32816F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terminu/terminów wykonania umowy:</w:t>
      </w:r>
    </w:p>
    <w:p w14:paraId="529C763C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przestojów i opóźnień zawinionych przez Zamawiającego;</w:t>
      </w:r>
    </w:p>
    <w:p w14:paraId="5770BFC0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działania siły wyższej (m.in. klęski żywiołowe, katastrofy);</w:t>
      </w:r>
    </w:p>
    <w:p w14:paraId="1B790E6E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 konieczność wykonania zamówienia dodatkowego lub uzupełniającego, które będzie miało istotny wpływ na  termin zakończenia zadania; </w:t>
      </w:r>
    </w:p>
    <w:p w14:paraId="0E2B5819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pomimo dołożenia należytej staranności i wystąpienia z odpowiednim wyprzedzeniem, Wykonawca nie uzyska uzgodnień, opinii, warunków technicznych lub decyzji pozwalających ukończyć w terminie przedmiot umowy opisany w § 1 niniejszej umowy;</w:t>
      </w:r>
    </w:p>
    <w:p w14:paraId="2FDF6B29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nastąpi zmiana statusu prawnego lub powszechnie obowiązujących przepisów prawa, mająca wpływ na realizację przedmiotu niniejszej umowy;</w:t>
      </w:r>
    </w:p>
    <w:p w14:paraId="291EC097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 konieczność zmiany zakresu niniejszej umowy lub wykonania prac dodatkowych lub uwzględnienia wpływu innych przedsięwzięć i działań powiązanych z przedmiotem umowy;</w:t>
      </w:r>
    </w:p>
    <w:p w14:paraId="1BCF1947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spacing w:after="6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 toku wykonywania przedmiotu umowy wystąpią przeszkody o obiektywnym charakterze, w tym: klęski żywiołowe; warunki atmosferyczne uniemożliwiające prowadzenie robót budowlanych, przeprowadzanie prób i sprawdzeń, dokonywanie odbiorów; warunki pogodowe uniemożliwiające, ze względów technologicznych prowadzenia robót – pomimo dołożenia przez Wykonawcę wszelkich starań, aby roboty mogły zostać zrealizowane.</w:t>
      </w:r>
    </w:p>
    <w:p w14:paraId="73098A03" w14:textId="77777777" w:rsidR="00A01501" w:rsidRPr="00C47AE7" w:rsidRDefault="00A01501" w:rsidP="00A01501">
      <w:pPr>
        <w:widowControl/>
        <w:suppressAutoHyphens w:val="0"/>
        <w:overflowPunct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przedstawionych w pkt. 10 przypadkach wystąpienia opóźnień strony ustalają nowe terminy realizacji, z tym że minimalny okres przesunięcia terminu  zakończenia równy będzie okresowi przerwy lub postoju.</w:t>
      </w:r>
    </w:p>
    <w:p w14:paraId="50009165" w14:textId="77777777" w:rsidR="00A01501" w:rsidRPr="00C47AE7" w:rsidRDefault="00A01501" w:rsidP="00A01501">
      <w:pPr>
        <w:widowControl/>
        <w:suppressAutoHyphens w:val="0"/>
        <w:overflowPunct/>
        <w:spacing w:after="60"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Fakt ten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musi</w:t>
      </w: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być potwierdzony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pisemnie przez przedstawicieli stron pod rygorem nieważności.</w:t>
      </w:r>
    </w:p>
    <w:p w14:paraId="40D6B6B8" w14:textId="77777777" w:rsidR="00A01501" w:rsidRPr="00C47AE7" w:rsidRDefault="00A01501" w:rsidP="00A01501">
      <w:pPr>
        <w:widowControl/>
        <w:numPr>
          <w:ilvl w:val="0"/>
          <w:numId w:val="28"/>
        </w:numPr>
        <w:suppressAutoHyphens w:val="0"/>
        <w:overflowPunct/>
        <w:spacing w:after="60"/>
        <w:ind w:left="357" w:hanging="357"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określone w ust. 1 stanowią warunki zmiany umowy, o których mowa w art. 455 ust. 1 pkt 1 ustawy PZP w przypadku wystąpienia takiej okoliczności.</w:t>
      </w:r>
    </w:p>
    <w:p w14:paraId="082C8152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Warunkiem dokonania zmian, o których mowa powyżej jest złożenie wniosku przez stronę inicjującą zmianę zawierającą między innymi: opis propozycji zmiany, uzasadnienie zmiany, opis wpływu zmiany na termin wykonania umowy.</w:t>
      </w:r>
    </w:p>
    <w:p w14:paraId="2E69DD6A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Zmiana umowy może nastąpić również w przypadku: </w:t>
      </w:r>
    </w:p>
    <w:p w14:paraId="2E5FEEF2" w14:textId="77777777" w:rsidR="00A01501" w:rsidRPr="00FF4ED9" w:rsidRDefault="00A01501" w:rsidP="00A01501">
      <w:pPr>
        <w:pStyle w:val="Akapitzlist"/>
        <w:widowControl/>
        <w:numPr>
          <w:ilvl w:val="1"/>
          <w:numId w:val="35"/>
        </w:numPr>
        <w:overflowPunct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>zmian regulacji prawnych obowiązujących w dniu podpisania umowy;</w:t>
      </w:r>
    </w:p>
    <w:p w14:paraId="315E7FAC" w14:textId="77777777" w:rsidR="00A01501" w:rsidRPr="00FF4ED9" w:rsidRDefault="00A01501" w:rsidP="00A01501">
      <w:pPr>
        <w:pStyle w:val="Akapitzlist"/>
        <w:widowControl/>
        <w:numPr>
          <w:ilvl w:val="0"/>
          <w:numId w:val="35"/>
        </w:numPr>
        <w:overflowPunct/>
        <w:spacing w:after="60"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 xml:space="preserve">gdy z przyczyn organizacyjnych konieczna będzie zmiana osób upoważnionych do </w:t>
      </w: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ab/>
        <w:t>dokonania czynności, zmiana danych teleadresowych, określonych w niniejszej umowie.</w:t>
      </w:r>
    </w:p>
    <w:p w14:paraId="1154C773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Wszystkie powyższe postanowienia stanowią katalog zmian, na które Zamawiający może wyrazić zgodę. Nie stanowią jednocześnie zobowiązania Zamawiającego do wyrażenia takiej zgody.</w:t>
      </w:r>
    </w:p>
    <w:p w14:paraId="7C7431B5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Wszelkie zmiany i uzupełnienia treści umowy wymagają formy pisemnej w postaci aneksu pod rygorem nieważności. Podpisanie aneksu do umowy powinno być poprzedzone sporządzeniem protokołu konieczności zawierającego istotne okoliczności potwierdzające konieczność zawarcia aneksu.</w:t>
      </w:r>
    </w:p>
    <w:p w14:paraId="10A3F008" w14:textId="77777777" w:rsidR="00864B21" w:rsidRDefault="00864B21" w:rsidP="00A01501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7C3C1F5F" w14:textId="77777777" w:rsidR="00A01501" w:rsidRDefault="00A01501" w:rsidP="00A01501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>§ 14. Zabezpieczenie należytego wykonania umowy</w:t>
      </w:r>
    </w:p>
    <w:p w14:paraId="298C6FC2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1.  Zamawiający zwraca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udzielone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zabezpieczenie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wykonania umowy ( zamówienia ) na podstawie SWZ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w terminie 30 dni od dnia wykonania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umowy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i uznania przez Zamawiającego za należycie wykonane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 w formie protokołu odbioru końcowego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.</w:t>
      </w:r>
    </w:p>
    <w:p w14:paraId="0BA81CDA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2.  Zamawiający  pozostawia na zabezpieczenie roszczeń z tytułu rękojmi za wady lub gwarancji kwotę ( wartość ) 30% zabezpieczenia.</w:t>
      </w:r>
    </w:p>
    <w:p w14:paraId="4B679396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3.  Kwota ( wartość), o której mowa w ust. 2, jest zwracana nie później niż w 15 dniu po upływie okresu rękojmi za wady lub gwarancji.</w:t>
      </w:r>
    </w:p>
    <w:p w14:paraId="5F95CAC4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>
        <w:rPr>
          <w:rFonts w:ascii="Calibri" w:hAnsi="Calibri"/>
          <w:b/>
          <w:color w:val="auto"/>
          <w:kern w:val="0"/>
          <w:sz w:val="22"/>
          <w:szCs w:val="22"/>
        </w:rPr>
        <w:t>5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Spory.</w:t>
      </w:r>
    </w:p>
    <w:p w14:paraId="1090A2E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Wszelkie sprawy sporne w relacjach z Wykonawcą/Wykonawcami o roszczenia cywilnoprawne w sprawach, w których zawarcie ugody jest dopuszczalne, mediacjom lub innemu polubownemu rozwiązaniu sporu rozstrzygane będą przed Sądem Polubownym przy Prokuratorii Generalnej Rzeczypospolitej Polskiej, wybranym mediatorem albo osobą prowadzącą inne polubowne rozwiązanie sporu. </w:t>
      </w:r>
    </w:p>
    <w:p w14:paraId="17C69917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</w:p>
    <w:p w14:paraId="38EBD608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>
        <w:rPr>
          <w:rFonts w:ascii="Calibri" w:hAnsi="Calibri"/>
          <w:b/>
          <w:color w:val="auto"/>
          <w:kern w:val="0"/>
          <w:sz w:val="22"/>
          <w:szCs w:val="22"/>
        </w:rPr>
        <w:t>6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Postanowienia końcowe.</w:t>
      </w:r>
    </w:p>
    <w:p w14:paraId="4A7EC01B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sprawach nie uregulowanych niniejszą umową stosuje się przepisy Prawa Budowlanego, Kodeksu Cywilnego oraz ustawy Prawo zamówień publicznych.</w:t>
      </w:r>
    </w:p>
    <w:p w14:paraId="7B9CA56B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Wszelkie zmiany i uzupełnienia treści umowy wymagają dla swej ważności formy pisemnej.</w:t>
      </w:r>
    </w:p>
    <w:p w14:paraId="4383035D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Załączniki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 dokumenty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wymienione w umowie stanowią jej integralną część także wówczas gdy nie zostały do niej „fizycznie” załączone. Strony oświadczają, że zapoznały się z treścią wskazanych w umowie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dokumentów i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załączników.  </w:t>
      </w:r>
    </w:p>
    <w:p w14:paraId="1424EC9E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Umowę niniejszą sporządzono w dwóch jednobrzmiących egzemplarzach, po jednym egzemplarzu dla każdej ze stron. </w:t>
      </w:r>
    </w:p>
    <w:p w14:paraId="6796171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04013902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Załączniki:</w:t>
      </w:r>
    </w:p>
    <w:p w14:paraId="3DF4BF2B" w14:textId="77777777" w:rsidR="00A01501" w:rsidRPr="00F6013E" w:rsidRDefault="00A01501" w:rsidP="00A01501">
      <w:pPr>
        <w:widowControl/>
        <w:numPr>
          <w:ilvl w:val="1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SWZ, </w:t>
      </w:r>
    </w:p>
    <w:p w14:paraId="7156AC5C" w14:textId="77777777" w:rsidR="00A01501" w:rsidRDefault="00A01501" w:rsidP="00A01501">
      <w:pPr>
        <w:widowControl/>
        <w:numPr>
          <w:ilvl w:val="1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Oferta Wykonawcy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, </w:t>
      </w:r>
    </w:p>
    <w:p w14:paraId="251F3A2A" w14:textId="77777777" w:rsidR="00A01501" w:rsidRDefault="00A0150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3A0710BC" w14:textId="77777777" w:rsidR="00A01501" w:rsidRDefault="00A0150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3C19CDF8" w14:textId="77777777" w:rsidR="00864B21" w:rsidRDefault="00864B2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44FF7C7C" w14:textId="77777777" w:rsidR="00A01501" w:rsidRPr="00234735" w:rsidRDefault="00A01501" w:rsidP="00A01501">
      <w:pPr>
        <w:widowControl/>
        <w:suppressAutoHyphens w:val="0"/>
        <w:overflowPunct/>
        <w:jc w:val="center"/>
        <w:textAlignment w:val="auto"/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</w:pP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Wykonawca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  <w:t xml:space="preserve"> 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Zamawiający</w:t>
      </w:r>
    </w:p>
    <w:p w14:paraId="18576F46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6D549C2E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61F8830D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15C86AC2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</w:p>
    <w:p w14:paraId="44B45092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  <w:r w:rsidRPr="00234735">
        <w:rPr>
          <w:rFonts w:asciiTheme="minorHAnsi" w:hAnsiTheme="minorHAnsi" w:cstheme="minorHAnsi"/>
          <w:b/>
        </w:rPr>
        <w:t>Kontrasygnata</w:t>
      </w:r>
    </w:p>
    <w:p w14:paraId="5483BE70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  <w:r w:rsidRPr="00234735">
        <w:rPr>
          <w:rFonts w:asciiTheme="minorHAnsi" w:hAnsiTheme="minorHAnsi" w:cstheme="minorHAnsi"/>
          <w:b/>
        </w:rPr>
        <w:t>Skarbnika Gminy</w:t>
      </w:r>
    </w:p>
    <w:p w14:paraId="5D2DC0E0" w14:textId="77777777" w:rsidR="009132B0" w:rsidRDefault="009132B0"/>
    <w:sectPr w:rsidR="009132B0" w:rsidSect="00C838F5">
      <w:headerReference w:type="default" r:id="rId9"/>
      <w:footerReference w:type="default" r:id="rId10"/>
      <w:pgSz w:w="11906" w:h="16838"/>
      <w:pgMar w:top="720" w:right="720" w:bottom="720" w:left="720" w:header="0" w:footer="851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n10" w:date="2022-10-05T23:36:00Z" w:initials="W">
    <w:p w14:paraId="1799E495" w14:textId="77777777" w:rsidR="00B86FDB" w:rsidRDefault="00B86FDB" w:rsidP="00B86FDB">
      <w:pPr>
        <w:pStyle w:val="Tekstkomentarza"/>
      </w:pPr>
      <w:r>
        <w:rPr>
          <w:rStyle w:val="Odwoaniedokomentarza"/>
        </w:rPr>
        <w:annotationRef/>
      </w:r>
      <w:r>
        <w:t>Musi być wspomniane w ogłoszeniu o zamówieniu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99E4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597B6" w14:textId="77777777" w:rsidR="00A12BF6" w:rsidRDefault="00A12BF6">
      <w:r>
        <w:separator/>
      </w:r>
    </w:p>
  </w:endnote>
  <w:endnote w:type="continuationSeparator" w:id="0">
    <w:p w14:paraId="0C7D09CF" w14:textId="77777777" w:rsidR="00A12BF6" w:rsidRDefault="00A1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8EC2" w14:textId="77777777" w:rsidR="00155978" w:rsidRDefault="00A01501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86FDB">
      <w:rPr>
        <w:noProof/>
      </w:rPr>
      <w:t>1</w:t>
    </w:r>
    <w:r>
      <w:fldChar w:fldCharType="end"/>
    </w:r>
  </w:p>
  <w:p w14:paraId="69557EA4" w14:textId="77777777" w:rsidR="00155978" w:rsidRDefault="00B86FDB">
    <w:pPr>
      <w:pStyle w:val="Stopka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A6C6C" w14:textId="77777777" w:rsidR="00A12BF6" w:rsidRDefault="00A12BF6">
      <w:r>
        <w:separator/>
      </w:r>
    </w:p>
  </w:footnote>
  <w:footnote w:type="continuationSeparator" w:id="0">
    <w:p w14:paraId="173E66B3" w14:textId="77777777" w:rsidR="00A12BF6" w:rsidRDefault="00A12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E2A9" w14:textId="77777777" w:rsidR="006E327D" w:rsidRDefault="006E327D" w:rsidP="006E327D">
    <w:pPr>
      <w:pStyle w:val="Nagwek"/>
      <w:jc w:val="center"/>
    </w:pPr>
  </w:p>
  <w:p w14:paraId="3970558C" w14:textId="77777777" w:rsidR="006E327D" w:rsidRDefault="006E327D" w:rsidP="006E32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CFB53F" wp14:editId="4C6910BF">
          <wp:extent cx="2819400" cy="733425"/>
          <wp:effectExtent l="0" t="0" r="0" b="9525"/>
          <wp:docPr id="2" name="Obraz 2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EA1C5" w14:textId="77777777" w:rsidR="006E327D" w:rsidRDefault="006E327D" w:rsidP="006E327D">
    <w:pPr>
      <w:pStyle w:val="Nagwek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Zamówienie współfinansowane z Rządowego Funduszu Polski Ład</w:t>
    </w:r>
  </w:p>
  <w:p w14:paraId="6BE0C819" w14:textId="77777777" w:rsidR="006E327D" w:rsidRDefault="006E327D" w:rsidP="006E327D">
    <w:pPr>
      <w:pStyle w:val="Nagwek"/>
      <w:spacing w:after="120"/>
      <w:jc w:val="center"/>
      <w:rPr>
        <w:rFonts w:ascii="Arial" w:hAnsi="Arial" w:cs="Arial"/>
      </w:rPr>
    </w:pPr>
    <w:r>
      <w:rPr>
        <w:rFonts w:ascii="Arial" w:hAnsi="Arial" w:cs="Arial"/>
      </w:rPr>
      <w:t>Program Inwestycji Strategicznych</w:t>
    </w:r>
  </w:p>
  <w:p w14:paraId="29695681" w14:textId="77777777" w:rsidR="00C838F5" w:rsidRDefault="00B86FDB" w:rsidP="00C838F5">
    <w:pPr>
      <w:tabs>
        <w:tab w:val="center" w:pos="4536"/>
        <w:tab w:val="right" w:pos="9072"/>
      </w:tabs>
      <w:suppressAutoHyphens w:val="0"/>
      <w:rPr>
        <w:rFonts w:ascii="Arial" w:hAnsi="Arial" w:cs="Arial"/>
        <w:sz w:val="16"/>
        <w:szCs w:val="16"/>
        <w:lang w:eastAsia="pl-PL"/>
      </w:rPr>
    </w:pPr>
  </w:p>
  <w:p w14:paraId="49284A3C" w14:textId="77777777" w:rsidR="00C838F5" w:rsidRPr="00A11710" w:rsidRDefault="00A01501" w:rsidP="00C838F5">
    <w:pPr>
      <w:tabs>
        <w:tab w:val="center" w:pos="4536"/>
        <w:tab w:val="right" w:pos="9072"/>
      </w:tabs>
      <w:suppressAutoHyphens w:val="0"/>
      <w:rPr>
        <w:rFonts w:ascii="Arial" w:hAnsi="Arial" w:cs="Arial"/>
        <w:sz w:val="16"/>
        <w:szCs w:val="16"/>
        <w:lang w:eastAsia="pl-PL"/>
      </w:rPr>
    </w:pPr>
    <w:r w:rsidRPr="00A11710">
      <w:rPr>
        <w:rFonts w:ascii="Arial" w:hAnsi="Arial" w:cs="Arial"/>
        <w:sz w:val="16"/>
        <w:szCs w:val="16"/>
        <w:lang w:eastAsia="pl-PL"/>
      </w:rPr>
      <w:t>Nr postępowania: UG.IR.271.</w:t>
    </w:r>
    <w:r w:rsidR="00035574" w:rsidRPr="00A11710">
      <w:rPr>
        <w:rFonts w:ascii="Arial" w:hAnsi="Arial" w:cs="Arial"/>
        <w:sz w:val="16"/>
        <w:szCs w:val="16"/>
        <w:lang w:eastAsia="pl-PL"/>
      </w:rPr>
      <w:t>3</w:t>
    </w:r>
    <w:r w:rsidRPr="00A11710">
      <w:rPr>
        <w:rFonts w:ascii="Arial" w:hAnsi="Arial" w:cs="Arial"/>
        <w:sz w:val="16"/>
        <w:szCs w:val="16"/>
        <w:lang w:eastAsia="pl-PL"/>
      </w:rPr>
      <w:t>.2022.MJ</w:t>
    </w:r>
  </w:p>
  <w:p w14:paraId="29B4C28E" w14:textId="77777777" w:rsidR="00C838F5" w:rsidRPr="00A11710" w:rsidRDefault="00B86FDB" w:rsidP="00C838F5">
    <w:pPr>
      <w:tabs>
        <w:tab w:val="center" w:pos="4536"/>
        <w:tab w:val="right" w:pos="9072"/>
      </w:tabs>
      <w:suppressAutoHyphens w:val="0"/>
      <w:jc w:val="both"/>
      <w:rPr>
        <w:rFonts w:ascii="Arial" w:hAnsi="Arial" w:cs="Arial"/>
        <w:sz w:val="16"/>
        <w:szCs w:val="16"/>
        <w:lang w:eastAsia="pl-PL"/>
      </w:rPr>
    </w:pPr>
  </w:p>
  <w:p w14:paraId="16988480" w14:textId="77777777" w:rsidR="00C838F5" w:rsidRPr="00A11710" w:rsidRDefault="00902E3C" w:rsidP="00C838F5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Załącznik do Specyfikacji</w:t>
    </w:r>
    <w:r w:rsidR="00A01501" w:rsidRPr="00A11710">
      <w:rPr>
        <w:rFonts w:ascii="Arial" w:hAnsi="Arial" w:cs="Arial"/>
        <w:sz w:val="16"/>
        <w:szCs w:val="16"/>
        <w:lang w:eastAsia="pl-PL"/>
      </w:rPr>
      <w:t xml:space="preserve"> Warunków Zamówienia dla postępowania prowadzonego w trybie art. 275 pkt 1 ustawy p.z.p. (tryb podstawowy bez negocjacji) pn. </w:t>
    </w:r>
    <w:r w:rsidR="00A11710" w:rsidRPr="00A11710">
      <w:rPr>
        <w:rFonts w:ascii="Arial" w:hAnsi="Arial" w:cs="Arial"/>
        <w:b/>
        <w:sz w:val="16"/>
        <w:szCs w:val="16"/>
      </w:rPr>
      <w:t>„Przebudowa i rozbudowa o salę taneczną budynku komunalnego OSP Wampierzów z instalacjami wraz z budową placu rekreacyjno-wypoczynkowego”</w:t>
    </w:r>
  </w:p>
  <w:p w14:paraId="741FDDD7" w14:textId="77777777" w:rsidR="00C838F5" w:rsidRDefault="00A01501" w:rsidP="00C838F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44793" wp14:editId="202ACA97">
              <wp:simplePos x="0" y="0"/>
              <wp:positionH relativeFrom="column">
                <wp:posOffset>-13970</wp:posOffset>
              </wp:positionH>
              <wp:positionV relativeFrom="paragraph">
                <wp:posOffset>54610</wp:posOffset>
              </wp:positionV>
              <wp:extent cx="6652895" cy="0"/>
              <wp:effectExtent l="5080" t="6985" r="9525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2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2F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.1pt;margin-top:4.3pt;width:52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" strokecolor="blu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374B908"/>
    <w:name w:val="WW8Num3"/>
    <w:lvl w:ilvl="0">
      <w:start w:val="1"/>
      <w:numFmt w:val="lowerLetter"/>
      <w:lvlText w:val="%1)"/>
      <w:lvlJc w:val="left"/>
      <w:pPr>
        <w:tabs>
          <w:tab w:val="num" w:pos="2"/>
        </w:tabs>
        <w:ind w:left="99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</w:lvl>
    <w:lvl w:ilvl="4">
      <w:start w:val="1"/>
      <w:numFmt w:val="decimal"/>
      <w:lvlText w:val="%5."/>
      <w:lvlJc w:val="left"/>
      <w:pPr>
        <w:tabs>
          <w:tab w:val="num" w:pos="2162"/>
        </w:tabs>
        <w:ind w:left="2162" w:hanging="360"/>
      </w:pPr>
    </w:lvl>
    <w:lvl w:ilvl="5">
      <w:start w:val="1"/>
      <w:numFmt w:val="decimal"/>
      <w:lvlText w:val="%6."/>
      <w:lvlJc w:val="left"/>
      <w:pPr>
        <w:tabs>
          <w:tab w:val="num" w:pos="2522"/>
        </w:tabs>
        <w:ind w:left="2522" w:hanging="36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360"/>
      </w:pPr>
    </w:lvl>
    <w:lvl w:ilvl="7">
      <w:start w:val="1"/>
      <w:numFmt w:val="decimal"/>
      <w:lvlText w:val="%8."/>
      <w:lvlJc w:val="left"/>
      <w:pPr>
        <w:tabs>
          <w:tab w:val="num" w:pos="3242"/>
        </w:tabs>
        <w:ind w:left="3242" w:hanging="360"/>
      </w:pPr>
    </w:lvl>
    <w:lvl w:ilvl="8">
      <w:start w:val="1"/>
      <w:numFmt w:val="decimal"/>
      <w:lvlText w:val="%9."/>
      <w:lvlJc w:val="left"/>
      <w:pPr>
        <w:tabs>
          <w:tab w:val="num" w:pos="3602"/>
        </w:tabs>
        <w:ind w:left="3602" w:hanging="360"/>
      </w:pPr>
    </w:lvl>
  </w:abstractNum>
  <w:abstractNum w:abstractNumId="2" w15:restartNumberingAfterBreak="0">
    <w:nsid w:val="00000004"/>
    <w:multiLevelType w:val="multilevel"/>
    <w:tmpl w:val="A56237AC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BC0EEEC0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14649ADA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A2EEF828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0000000B"/>
    <w:multiLevelType w:val="multilevel"/>
    <w:tmpl w:val="FD461EA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F5C0701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8" w15:restartNumberingAfterBreak="0">
    <w:nsid w:val="0000000E"/>
    <w:multiLevelType w:val="multilevel"/>
    <w:tmpl w:val="5C766F90"/>
    <w:name w:val="WW8Num14"/>
    <w:lvl w:ilvl="0">
      <w:start w:val="1"/>
      <w:numFmt w:val="decimal"/>
      <w:lvlText w:val="%1."/>
      <w:lvlJc w:val="left"/>
      <w:pPr>
        <w:tabs>
          <w:tab w:val="num" w:pos="-297"/>
        </w:tabs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94"/>
        </w:tabs>
        <w:ind w:left="137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94"/>
        </w:tabs>
        <w:ind w:left="2097" w:hanging="360"/>
      </w:pPr>
    </w:lvl>
    <w:lvl w:ilvl="2">
      <w:start w:val="1"/>
      <w:numFmt w:val="lowerRoman"/>
      <w:lvlText w:val="%3."/>
      <w:lvlJc w:val="right"/>
      <w:pPr>
        <w:tabs>
          <w:tab w:val="num" w:pos="294"/>
        </w:tabs>
        <w:ind w:left="2817" w:hanging="180"/>
      </w:pPr>
    </w:lvl>
    <w:lvl w:ilvl="3">
      <w:start w:val="1"/>
      <w:numFmt w:val="decimal"/>
      <w:lvlText w:val="%4."/>
      <w:lvlJc w:val="left"/>
      <w:pPr>
        <w:tabs>
          <w:tab w:val="num" w:pos="294"/>
        </w:tabs>
        <w:ind w:left="3537" w:hanging="360"/>
      </w:pPr>
    </w:lvl>
    <w:lvl w:ilvl="4">
      <w:start w:val="1"/>
      <w:numFmt w:val="lowerLetter"/>
      <w:lvlText w:val="%5."/>
      <w:lvlJc w:val="left"/>
      <w:pPr>
        <w:tabs>
          <w:tab w:val="num" w:pos="294"/>
        </w:tabs>
        <w:ind w:left="4257" w:hanging="360"/>
      </w:pPr>
    </w:lvl>
    <w:lvl w:ilvl="5">
      <w:start w:val="1"/>
      <w:numFmt w:val="lowerRoman"/>
      <w:lvlText w:val="%6."/>
      <w:lvlJc w:val="right"/>
      <w:pPr>
        <w:tabs>
          <w:tab w:val="num" w:pos="294"/>
        </w:tabs>
        <w:ind w:left="4977" w:hanging="180"/>
      </w:pPr>
    </w:lvl>
    <w:lvl w:ilvl="6">
      <w:start w:val="1"/>
      <w:numFmt w:val="decimal"/>
      <w:lvlText w:val="%7."/>
      <w:lvlJc w:val="left"/>
      <w:pPr>
        <w:tabs>
          <w:tab w:val="num" w:pos="294"/>
        </w:tabs>
        <w:ind w:left="5697" w:hanging="360"/>
      </w:pPr>
    </w:lvl>
    <w:lvl w:ilvl="7">
      <w:start w:val="1"/>
      <w:numFmt w:val="lowerLetter"/>
      <w:lvlText w:val="%8."/>
      <w:lvlJc w:val="left"/>
      <w:pPr>
        <w:tabs>
          <w:tab w:val="num" w:pos="294"/>
        </w:tabs>
        <w:ind w:left="6417" w:hanging="360"/>
      </w:pPr>
    </w:lvl>
    <w:lvl w:ilvl="8">
      <w:start w:val="1"/>
      <w:numFmt w:val="lowerRoman"/>
      <w:lvlText w:val="%9."/>
      <w:lvlJc w:val="right"/>
      <w:pPr>
        <w:tabs>
          <w:tab w:val="num" w:pos="294"/>
        </w:tabs>
        <w:ind w:left="7137" w:hanging="180"/>
      </w:pPr>
    </w:lvl>
  </w:abstractNum>
  <w:abstractNum w:abstractNumId="10" w15:restartNumberingAfterBreak="0">
    <w:nsid w:val="00000012"/>
    <w:multiLevelType w:val="multilevel"/>
    <w:tmpl w:val="456EF6F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5"/>
    <w:multiLevelType w:val="multilevel"/>
    <w:tmpl w:val="FFE6DD0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4" w15:restartNumberingAfterBreak="0">
    <w:nsid w:val="00000018"/>
    <w:multiLevelType w:val="multilevel"/>
    <w:tmpl w:val="D39455BA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C"/>
    <w:multiLevelType w:val="multilevel"/>
    <w:tmpl w:val="7F80CF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D"/>
    <w:multiLevelType w:val="multilevel"/>
    <w:tmpl w:val="40F6A7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0"/>
    <w:multiLevelType w:val="multilevel"/>
    <w:tmpl w:val="FCA27C92"/>
    <w:name w:val="WW8Num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21"/>
    <w:multiLevelType w:val="multilevel"/>
    <w:tmpl w:val="7F00C2A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0E95F58"/>
    <w:multiLevelType w:val="hybridMultilevel"/>
    <w:tmpl w:val="2A58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16143"/>
    <w:multiLevelType w:val="multilevel"/>
    <w:tmpl w:val="BADAC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3136309"/>
    <w:multiLevelType w:val="hybridMultilevel"/>
    <w:tmpl w:val="B9B4E87A"/>
    <w:lvl w:ilvl="0" w:tplc="CF14E31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13D16A5C"/>
    <w:multiLevelType w:val="hybridMultilevel"/>
    <w:tmpl w:val="3D2C3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C24D2"/>
    <w:multiLevelType w:val="hybridMultilevel"/>
    <w:tmpl w:val="6FFC7A6A"/>
    <w:name w:val="WW8Num1022"/>
    <w:lvl w:ilvl="0" w:tplc="C49C52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082FFC"/>
    <w:multiLevelType w:val="multilevel"/>
    <w:tmpl w:val="0E7AC6B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FFB2815"/>
    <w:multiLevelType w:val="hybridMultilevel"/>
    <w:tmpl w:val="FB021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5B43E0"/>
    <w:multiLevelType w:val="hybridMultilevel"/>
    <w:tmpl w:val="00D8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A368F4"/>
    <w:multiLevelType w:val="multilevel"/>
    <w:tmpl w:val="3D9A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5F356E5"/>
    <w:multiLevelType w:val="multilevel"/>
    <w:tmpl w:val="4E300E08"/>
    <w:lvl w:ilvl="0">
      <w:start w:val="19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  <w:rPr>
        <w:rFonts w:hint="default"/>
      </w:rPr>
    </w:lvl>
  </w:abstractNum>
  <w:abstractNum w:abstractNumId="32" w15:restartNumberingAfterBreak="0">
    <w:nsid w:val="365B03A7"/>
    <w:multiLevelType w:val="hybridMultilevel"/>
    <w:tmpl w:val="9B407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80F16"/>
    <w:multiLevelType w:val="hybridMultilevel"/>
    <w:tmpl w:val="C472DC9E"/>
    <w:lvl w:ilvl="0" w:tplc="9394FE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A746252"/>
    <w:multiLevelType w:val="hybridMultilevel"/>
    <w:tmpl w:val="0BA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D6469"/>
    <w:multiLevelType w:val="multilevel"/>
    <w:tmpl w:val="B1E2C5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2E30D1"/>
    <w:multiLevelType w:val="hybridMultilevel"/>
    <w:tmpl w:val="AACE4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16782"/>
    <w:multiLevelType w:val="hybridMultilevel"/>
    <w:tmpl w:val="6EA2A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21"/>
  </w:num>
  <w:num w:numId="22">
    <w:abstractNumId w:val="29"/>
  </w:num>
  <w:num w:numId="23">
    <w:abstractNumId w:val="33"/>
  </w:num>
  <w:num w:numId="24">
    <w:abstractNumId w:val="36"/>
  </w:num>
  <w:num w:numId="25">
    <w:abstractNumId w:val="30"/>
  </w:num>
  <w:num w:numId="26">
    <w:abstractNumId w:val="28"/>
  </w:num>
  <w:num w:numId="27">
    <w:abstractNumId w:val="24"/>
  </w:num>
  <w:num w:numId="28">
    <w:abstractNumId w:val="35"/>
  </w:num>
  <w:num w:numId="29">
    <w:abstractNumId w:val="22"/>
  </w:num>
  <w:num w:numId="30">
    <w:abstractNumId w:val="23"/>
  </w:num>
  <w:num w:numId="31">
    <w:abstractNumId w:val="27"/>
  </w:num>
  <w:num w:numId="32">
    <w:abstractNumId w:val="32"/>
  </w:num>
  <w:num w:numId="33">
    <w:abstractNumId w:val="25"/>
  </w:num>
  <w:num w:numId="34">
    <w:abstractNumId w:val="31"/>
  </w:num>
  <w:num w:numId="35">
    <w:abstractNumId w:val="34"/>
  </w:num>
  <w:num w:numId="36">
    <w:abstractNumId w:val="26"/>
  </w:num>
  <w:num w:numId="37">
    <w:abstractNumId w:val="37"/>
  </w:num>
  <w:num w:numId="38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10">
    <w15:presenceInfo w15:providerId="None" w15:userId="Win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35574"/>
    <w:rsid w:val="0023742C"/>
    <w:rsid w:val="006E327D"/>
    <w:rsid w:val="0082103B"/>
    <w:rsid w:val="00864B21"/>
    <w:rsid w:val="00902E3C"/>
    <w:rsid w:val="009132B0"/>
    <w:rsid w:val="00A01501"/>
    <w:rsid w:val="00A11710"/>
    <w:rsid w:val="00A12BF6"/>
    <w:rsid w:val="00B767A5"/>
    <w:rsid w:val="00B86FDB"/>
    <w:rsid w:val="00BF2C4D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38DC"/>
  <w15:chartTrackingRefBased/>
  <w15:docId w15:val="{19342E79-BDC6-44CC-BA6D-C090C3E6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501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A01501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A01501"/>
    <w:pPr>
      <w:keepNext/>
      <w:numPr>
        <w:ilvl w:val="1"/>
        <w:numId w:val="1"/>
      </w:numPr>
      <w:spacing w:before="240" w:after="120"/>
      <w:outlineLvl w:val="1"/>
    </w:pPr>
    <w:rPr>
      <w:rFonts w:ascii="Arial" w:eastAsia="Microsoft YaHei" w:hAnsi="Arial" w:cs="Mangal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A015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A01501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A01501"/>
    <w:pPr>
      <w:keepNext/>
      <w:widowControl/>
      <w:numPr>
        <w:ilvl w:val="4"/>
        <w:numId w:val="1"/>
      </w:numPr>
      <w:overflowPunct/>
      <w:jc w:val="center"/>
      <w:textAlignment w:val="auto"/>
      <w:outlineLvl w:val="4"/>
    </w:pPr>
    <w:rPr>
      <w:rFonts w:cs="Times New Roman"/>
      <w:b/>
      <w:color w:val="auto"/>
      <w:kern w:val="0"/>
      <w:sz w:val="44"/>
      <w:szCs w:val="20"/>
    </w:rPr>
  </w:style>
  <w:style w:type="paragraph" w:styleId="Nagwek6">
    <w:name w:val="heading 6"/>
    <w:basedOn w:val="Normalny"/>
    <w:next w:val="Tekstpodstawowy"/>
    <w:link w:val="Nagwek6Znak"/>
    <w:qFormat/>
    <w:rsid w:val="00A01501"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Nagwek9">
    <w:name w:val="heading 9"/>
    <w:basedOn w:val="Normalny"/>
    <w:next w:val="Tekstpodstawowy"/>
    <w:link w:val="Nagwek9Znak"/>
    <w:qFormat/>
    <w:rsid w:val="00A015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501"/>
    <w:rPr>
      <w:rFonts w:ascii="Arial" w:eastAsia="Times New Roman" w:hAnsi="Arial" w:cs="Arial"/>
      <w:b/>
      <w:bCs/>
      <w:color w:val="00000A"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01501"/>
    <w:rPr>
      <w:rFonts w:ascii="Times New Roman" w:eastAsia="Times New Roman" w:hAnsi="Times New Roman" w:cs="Calibri"/>
      <w:color w:val="00000A"/>
      <w:kern w:val="1"/>
      <w:sz w:val="4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150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01501"/>
    <w:rPr>
      <w:rFonts w:ascii="Times New Roman" w:eastAsia="Times New Roman" w:hAnsi="Times New Roman" w:cs="Calibri"/>
      <w:b/>
      <w:color w:val="00000A"/>
      <w:kern w:val="1"/>
      <w:sz w:val="4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01501"/>
    <w:rPr>
      <w:rFonts w:ascii="Arial" w:eastAsia="Times New Roman" w:hAnsi="Arial" w:cs="Arial"/>
      <w:color w:val="00000A"/>
      <w:kern w:val="1"/>
      <w:lang w:eastAsia="ar-SA"/>
    </w:rPr>
  </w:style>
  <w:style w:type="paragraph" w:styleId="Nagwek">
    <w:name w:val="header"/>
    <w:basedOn w:val="Normalny"/>
    <w:link w:val="Nagwek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01501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F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FDB"/>
    <w:rPr>
      <w:rFonts w:ascii="Times New Roman" w:eastAsia="Times New Roman" w:hAnsi="Times New Roman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4685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uzytkownik</cp:lastModifiedBy>
  <cp:revision>10</cp:revision>
  <dcterms:created xsi:type="dcterms:W3CDTF">2022-03-15T11:35:00Z</dcterms:created>
  <dcterms:modified xsi:type="dcterms:W3CDTF">2022-10-06T11:57:00Z</dcterms:modified>
</cp:coreProperties>
</file>